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F4" w:rsidRPr="00E070EE" w:rsidRDefault="003663B1" w:rsidP="002A0AA6">
      <w:pPr>
        <w:pStyle w:val="af0"/>
        <w:rPr>
          <w:sz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72287" cy="965073"/>
            <wp:effectExtent l="0" t="0" r="8890" b="4508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64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C64CF4" w:rsidRPr="00C64CF4" w:rsidRDefault="00C64CF4" w:rsidP="00C64CF4">
      <w:pPr>
        <w:pStyle w:val="af0"/>
        <w:rPr>
          <w:sz w:val="28"/>
          <w:szCs w:val="28"/>
        </w:rPr>
      </w:pPr>
      <w:r w:rsidRPr="00C64CF4">
        <w:rPr>
          <w:sz w:val="28"/>
          <w:szCs w:val="28"/>
        </w:rPr>
        <w:t>РОССИЙСКАЯ ФЕДЕРАЦИЯ</w:t>
      </w:r>
    </w:p>
    <w:p w:rsidR="00C64CF4" w:rsidRPr="00C64CF4" w:rsidRDefault="00C64CF4" w:rsidP="00C64CF4">
      <w:pPr>
        <w:jc w:val="center"/>
        <w:rPr>
          <w:rFonts w:cs="Times New Roman"/>
          <w:b/>
          <w:szCs w:val="28"/>
          <w:lang w:eastAsia="ar-SA"/>
        </w:rPr>
      </w:pPr>
      <w:r w:rsidRPr="00C64CF4">
        <w:rPr>
          <w:rFonts w:cs="Times New Roman"/>
          <w:b/>
          <w:szCs w:val="28"/>
          <w:lang w:eastAsia="ar-SA"/>
        </w:rPr>
        <w:t>РОСТОВСКАЯ ОБЛАСТЬ</w:t>
      </w:r>
    </w:p>
    <w:p w:rsidR="00C64CF4" w:rsidRPr="00C64CF4" w:rsidRDefault="00C64CF4" w:rsidP="00C64CF4">
      <w:pPr>
        <w:jc w:val="center"/>
        <w:rPr>
          <w:rFonts w:cs="Times New Roman"/>
          <w:b/>
          <w:szCs w:val="28"/>
          <w:lang w:eastAsia="ar-SA"/>
        </w:rPr>
      </w:pPr>
      <w:r w:rsidRPr="00C64CF4">
        <w:rPr>
          <w:rFonts w:cs="Times New Roman"/>
          <w:b/>
          <w:szCs w:val="28"/>
          <w:lang w:eastAsia="ar-SA"/>
        </w:rPr>
        <w:t>НЕКЛИНОВСКИЙ РАЙОН</w:t>
      </w:r>
    </w:p>
    <w:p w:rsidR="00C64CF4" w:rsidRPr="00C64CF4" w:rsidRDefault="00C64CF4" w:rsidP="00C64CF4">
      <w:pPr>
        <w:jc w:val="center"/>
        <w:rPr>
          <w:rFonts w:cs="Times New Roman"/>
          <w:b/>
          <w:szCs w:val="28"/>
          <w:lang w:eastAsia="ar-SA"/>
        </w:rPr>
      </w:pPr>
      <w:r w:rsidRPr="00C64CF4">
        <w:rPr>
          <w:rFonts w:cs="Times New Roman"/>
          <w:b/>
          <w:szCs w:val="28"/>
          <w:lang w:eastAsia="ar-SA"/>
        </w:rPr>
        <w:t>МУНИЦИПАЛЬНОЕ ОБРАЗОВАНИЕ</w:t>
      </w:r>
    </w:p>
    <w:p w:rsidR="001855F9" w:rsidRDefault="00C64CF4" w:rsidP="00C64CF4">
      <w:pPr>
        <w:widowControl/>
        <w:jc w:val="center"/>
        <w:rPr>
          <w:rFonts w:cs="Times New Roman"/>
          <w:b/>
          <w:szCs w:val="28"/>
          <w:lang w:eastAsia="ar-SA"/>
        </w:rPr>
      </w:pPr>
      <w:r w:rsidRPr="00C64CF4">
        <w:rPr>
          <w:rFonts w:cs="Times New Roman"/>
          <w:b/>
          <w:szCs w:val="28"/>
          <w:lang w:eastAsia="ar-SA"/>
        </w:rPr>
        <w:t>«ПОКРОВСКОЕ СЕЛЬСКОЕ ПОСЕЛЕНИЕ</w:t>
      </w:r>
    </w:p>
    <w:p w:rsidR="00C64CF4" w:rsidRDefault="00C64CF4" w:rsidP="00C64CF4">
      <w:pPr>
        <w:widowControl/>
        <w:jc w:val="center"/>
        <w:rPr>
          <w:rFonts w:cs="Times New Roman"/>
          <w:b/>
          <w:szCs w:val="28"/>
          <w:lang w:eastAsia="ar-SA"/>
        </w:rPr>
      </w:pPr>
      <w:r>
        <w:rPr>
          <w:rFonts w:cs="Times New Roman"/>
          <w:b/>
          <w:szCs w:val="28"/>
          <w:lang w:eastAsia="ar-SA"/>
        </w:rPr>
        <w:t>АДМИНИСТРАЦИЯ ПОКРОВСКОГО СЕЛЬСКОГО ПОСЕЛЕНИЯ</w:t>
      </w:r>
    </w:p>
    <w:p w:rsidR="00C64CF4" w:rsidRDefault="00C64CF4" w:rsidP="00C64CF4">
      <w:pPr>
        <w:widowControl/>
        <w:jc w:val="center"/>
        <w:rPr>
          <w:rFonts w:cs="Times New Roman"/>
          <w:b/>
          <w:szCs w:val="28"/>
          <w:lang w:eastAsia="ar-SA"/>
        </w:rPr>
      </w:pPr>
      <w:r>
        <w:rPr>
          <w:rFonts w:cs="Times New Roman"/>
          <w:b/>
          <w:szCs w:val="28"/>
          <w:lang w:eastAsia="ar-SA"/>
        </w:rPr>
        <w:t>ПОСТАНОВЛЕНИЕ</w:t>
      </w:r>
    </w:p>
    <w:p w:rsidR="00C64CF4" w:rsidRDefault="00C64CF4" w:rsidP="00C64CF4">
      <w:pPr>
        <w:widowControl/>
        <w:jc w:val="center"/>
        <w:rPr>
          <w:rFonts w:cs="Times New Roman"/>
          <w:sz w:val="22"/>
          <w:szCs w:val="28"/>
          <w:lang w:eastAsia="ar-SA"/>
        </w:rPr>
      </w:pPr>
    </w:p>
    <w:p w:rsidR="00C64CF4" w:rsidRPr="00D749D0" w:rsidRDefault="00E070EE" w:rsidP="00D749D0">
      <w:pPr>
        <w:widowControl/>
        <w:jc w:val="center"/>
        <w:rPr>
          <w:rFonts w:cs="Times New Roman"/>
          <w:b/>
          <w:szCs w:val="28"/>
          <w:lang w:eastAsia="ar-SA"/>
        </w:rPr>
      </w:pPr>
      <w:r>
        <w:rPr>
          <w:rFonts w:cs="Times New Roman"/>
          <w:b/>
          <w:szCs w:val="28"/>
          <w:lang w:eastAsia="ar-SA"/>
        </w:rPr>
        <w:t xml:space="preserve"> </w:t>
      </w:r>
      <w:r w:rsidR="00280C3E">
        <w:rPr>
          <w:rFonts w:cs="Times New Roman"/>
          <w:b/>
          <w:szCs w:val="28"/>
          <w:lang w:eastAsia="ar-SA"/>
        </w:rPr>
        <w:t xml:space="preserve">от </w:t>
      </w:r>
      <w:r w:rsidR="00ED2865">
        <w:rPr>
          <w:rFonts w:cs="Times New Roman"/>
          <w:b/>
          <w:szCs w:val="28"/>
          <w:lang w:eastAsia="ar-SA"/>
        </w:rPr>
        <w:t>12.03.</w:t>
      </w:r>
      <w:r w:rsidR="00280C3E">
        <w:rPr>
          <w:rFonts w:cs="Times New Roman"/>
          <w:b/>
          <w:szCs w:val="28"/>
          <w:lang w:eastAsia="ar-SA"/>
        </w:rPr>
        <w:t>202</w:t>
      </w:r>
      <w:r w:rsidR="009C2ACA">
        <w:rPr>
          <w:rFonts w:cs="Times New Roman"/>
          <w:b/>
          <w:szCs w:val="28"/>
          <w:lang w:eastAsia="ar-SA"/>
        </w:rPr>
        <w:t>4</w:t>
      </w:r>
      <w:r w:rsidR="00280C3E">
        <w:rPr>
          <w:rFonts w:cs="Times New Roman"/>
          <w:b/>
          <w:szCs w:val="28"/>
          <w:lang w:eastAsia="ar-SA"/>
        </w:rPr>
        <w:t>г</w:t>
      </w:r>
      <w:r w:rsidR="00280C3E" w:rsidRPr="00B90DD3">
        <w:rPr>
          <w:rFonts w:cs="Times New Roman"/>
          <w:b/>
          <w:szCs w:val="28"/>
          <w:lang w:eastAsia="ar-SA"/>
        </w:rPr>
        <w:t>. №</w:t>
      </w:r>
      <w:r w:rsidR="00280C3E">
        <w:rPr>
          <w:rFonts w:cs="Times New Roman"/>
          <w:b/>
          <w:szCs w:val="28"/>
          <w:lang w:eastAsia="ar-SA"/>
        </w:rPr>
        <w:t xml:space="preserve"> </w:t>
      </w:r>
      <w:r w:rsidR="00ED2865">
        <w:rPr>
          <w:rFonts w:cs="Times New Roman"/>
          <w:b/>
          <w:szCs w:val="28"/>
          <w:lang w:eastAsia="ar-SA"/>
        </w:rPr>
        <w:t>32</w:t>
      </w:r>
    </w:p>
    <w:p w:rsidR="00D749D0" w:rsidRPr="00D749D0" w:rsidRDefault="00D749D0" w:rsidP="00D749D0">
      <w:pPr>
        <w:widowControl/>
        <w:jc w:val="center"/>
        <w:rPr>
          <w:rFonts w:cs="Times New Roman"/>
          <w:sz w:val="24"/>
          <w:szCs w:val="28"/>
          <w:lang w:eastAsia="ar-SA"/>
        </w:rPr>
      </w:pPr>
      <w:proofErr w:type="gramStart"/>
      <w:r w:rsidRPr="00D749D0">
        <w:rPr>
          <w:rFonts w:cs="Times New Roman"/>
          <w:sz w:val="24"/>
          <w:szCs w:val="28"/>
          <w:lang w:val="en-US" w:eastAsia="ar-SA"/>
        </w:rPr>
        <w:t>c</w:t>
      </w:r>
      <w:proofErr w:type="gramEnd"/>
      <w:r w:rsidRPr="00D749D0">
        <w:rPr>
          <w:rFonts w:cs="Times New Roman"/>
          <w:sz w:val="24"/>
          <w:szCs w:val="28"/>
          <w:lang w:eastAsia="ar-SA"/>
        </w:rPr>
        <w:t>. Покровское</w:t>
      </w:r>
    </w:p>
    <w:p w:rsidR="001855F9" w:rsidRPr="001855F9" w:rsidRDefault="001855F9" w:rsidP="001855F9">
      <w:pPr>
        <w:widowControl/>
        <w:rPr>
          <w:rFonts w:eastAsia="Times New Roman" w:cs="Times New Roman"/>
          <w:bCs/>
          <w:color w:val="auto"/>
          <w:sz w:val="26"/>
          <w:szCs w:val="26"/>
        </w:rPr>
      </w:pPr>
    </w:p>
    <w:p w:rsidR="001855F9" w:rsidRPr="009D70A1" w:rsidRDefault="009D70A1" w:rsidP="009A66C6">
      <w:pPr>
        <w:contextualSpacing/>
        <w:jc w:val="center"/>
        <w:rPr>
          <w:rFonts w:eastAsia="Times New Roman"/>
          <w:b/>
          <w:bCs/>
          <w:color w:val="auto"/>
        </w:rPr>
      </w:pPr>
      <w:r w:rsidRPr="009D70A1">
        <w:rPr>
          <w:b/>
        </w:rPr>
        <w:t xml:space="preserve">«О внесении изменений в постановление Администрации Покровского сельского поселения от 22.10.2018г. № </w:t>
      </w:r>
      <w:r w:rsidR="00F02AFC">
        <w:rPr>
          <w:b/>
        </w:rPr>
        <w:t>100</w:t>
      </w:r>
      <w:r w:rsidRPr="009D70A1">
        <w:rPr>
          <w:b/>
        </w:rPr>
        <w:t xml:space="preserve"> «</w:t>
      </w:r>
      <w:r w:rsidR="001855F9" w:rsidRPr="009D70A1">
        <w:rPr>
          <w:rFonts w:eastAsia="Times New Roman"/>
          <w:b/>
          <w:bCs/>
          <w:color w:val="auto"/>
        </w:rPr>
        <w:t xml:space="preserve">Об утверждении </w:t>
      </w:r>
      <w:r w:rsidR="00C64CF4" w:rsidRPr="009D70A1">
        <w:rPr>
          <w:rFonts w:eastAsia="Times New Roman"/>
          <w:b/>
          <w:bCs/>
          <w:color w:val="auto"/>
        </w:rPr>
        <w:t>муниципальной</w:t>
      </w:r>
      <w:r w:rsidR="001855F9" w:rsidRPr="009D70A1">
        <w:rPr>
          <w:rFonts w:eastAsia="Times New Roman"/>
          <w:b/>
          <w:bCs/>
          <w:color w:val="auto"/>
        </w:rPr>
        <w:t xml:space="preserve"> программы </w:t>
      </w:r>
      <w:r w:rsidR="00C64CF4" w:rsidRPr="009D70A1">
        <w:rPr>
          <w:rFonts w:eastAsia="Times New Roman"/>
          <w:b/>
          <w:bCs/>
          <w:color w:val="auto"/>
        </w:rPr>
        <w:t xml:space="preserve">Покровского сельского поселения </w:t>
      </w:r>
      <w:r w:rsidR="001855F9" w:rsidRPr="009D70A1">
        <w:rPr>
          <w:rFonts w:eastAsia="Times New Roman"/>
          <w:b/>
          <w:bCs/>
          <w:color w:val="auto"/>
          <w:sz w:val="32"/>
        </w:rPr>
        <w:t>«</w:t>
      </w:r>
      <w:r w:rsidR="00FD1763" w:rsidRPr="009D70A1">
        <w:rPr>
          <w:b/>
        </w:rPr>
        <w:t>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 w:rsidR="001855F9" w:rsidRPr="009D70A1">
        <w:rPr>
          <w:rFonts w:eastAsia="Times New Roman"/>
          <w:b/>
          <w:bCs/>
          <w:color w:val="auto"/>
          <w:sz w:val="32"/>
        </w:rPr>
        <w:t>»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540"/>
        <w:rPr>
          <w:rFonts w:eastAsia="Times New Roman" w:cs="Times New Roman"/>
          <w:bCs/>
          <w:color w:val="auto"/>
          <w:sz w:val="26"/>
          <w:szCs w:val="26"/>
        </w:rPr>
      </w:pPr>
    </w:p>
    <w:p w:rsidR="00F90475" w:rsidRDefault="00FB3C0A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auto"/>
        </w:rPr>
      </w:pPr>
      <w:r w:rsidRPr="00E070EE">
        <w:rPr>
          <w:rFonts w:eastAsia="Times New Roman" w:cs="Times New Roman"/>
          <w:bCs/>
          <w:color w:val="auto"/>
        </w:rPr>
        <w:t>В соответствии с постановлением Администрации Покровского сельского поселения от 25.05.2018г. № 62 «Об утверждении Порядка разработки, реализации и оценки эффективности муниципальных программ Покровского</w:t>
      </w:r>
      <w:r w:rsidR="00EC527C" w:rsidRPr="00E070EE">
        <w:rPr>
          <w:rFonts w:eastAsia="Times New Roman" w:cs="Times New Roman"/>
          <w:bCs/>
          <w:color w:val="auto"/>
        </w:rPr>
        <w:t xml:space="preserve"> сельского поселения» и распоряжением Администрации Покровского сельского поселения от 25.09.2018г. № 115 «Об утверждении Перечня муниципальных программ Покровского сельского поселения»</w:t>
      </w:r>
      <w:r w:rsidR="009C2ACA">
        <w:rPr>
          <w:rFonts w:eastAsia="Times New Roman" w:cs="Times New Roman"/>
          <w:bCs/>
          <w:color w:val="auto"/>
        </w:rPr>
        <w:t xml:space="preserve">. </w:t>
      </w:r>
      <w:r w:rsidR="009C2ACA" w:rsidRPr="009C2ACA">
        <w:rPr>
          <w:rFonts w:eastAsia="Times New Roman" w:cs="Times New Roman"/>
          <w:bCs/>
          <w:color w:val="auto"/>
          <w:szCs w:val="28"/>
        </w:rPr>
        <w:t>В целях приведения финансовых ресурсов, необходимых для реализации муниципальной программы, в соответствии с объемами бюджетных ассигнований</w:t>
      </w:r>
      <w:r w:rsidR="009C2ACA">
        <w:rPr>
          <w:rFonts w:eastAsia="Times New Roman" w:cs="Times New Roman"/>
          <w:bCs/>
          <w:color w:val="auto"/>
          <w:szCs w:val="28"/>
        </w:rPr>
        <w:t xml:space="preserve"> п</w:t>
      </w:r>
      <w:r w:rsidR="009C2ACA" w:rsidRPr="009C2ACA">
        <w:rPr>
          <w:rFonts w:eastAsia="Times New Roman" w:cs="Times New Roman"/>
          <w:bCs/>
          <w:color w:val="auto"/>
          <w:szCs w:val="28"/>
        </w:rPr>
        <w:t xml:space="preserve">редусмотренных решением Собрания депутатов Покровского сельского поселения от </w:t>
      </w:r>
      <w:r w:rsidR="009C2ACA">
        <w:rPr>
          <w:rFonts w:eastAsia="Times New Roman" w:cs="Times New Roman"/>
          <w:bCs/>
          <w:color w:val="auto"/>
          <w:szCs w:val="28"/>
        </w:rPr>
        <w:t>21.02.2024</w:t>
      </w:r>
      <w:r w:rsidR="009C2ACA" w:rsidRPr="009C2ACA">
        <w:rPr>
          <w:rFonts w:eastAsia="Times New Roman" w:cs="Times New Roman"/>
          <w:bCs/>
          <w:color w:val="auto"/>
          <w:szCs w:val="28"/>
        </w:rPr>
        <w:t xml:space="preserve">г. № </w:t>
      </w:r>
      <w:r w:rsidR="009C2ACA">
        <w:rPr>
          <w:rFonts w:eastAsia="Times New Roman" w:cs="Times New Roman"/>
          <w:bCs/>
          <w:color w:val="auto"/>
          <w:szCs w:val="28"/>
        </w:rPr>
        <w:t>102</w:t>
      </w:r>
      <w:r w:rsidR="009C2ACA" w:rsidRPr="009C2ACA">
        <w:rPr>
          <w:rFonts w:eastAsia="Times New Roman" w:cs="Times New Roman"/>
          <w:bCs/>
          <w:color w:val="auto"/>
          <w:szCs w:val="28"/>
        </w:rPr>
        <w:t xml:space="preserve"> «О бюджете Покровского сельского поселения Неклиновского района на 202</w:t>
      </w:r>
      <w:r w:rsidR="009C2ACA">
        <w:rPr>
          <w:rFonts w:eastAsia="Times New Roman" w:cs="Times New Roman"/>
          <w:bCs/>
          <w:color w:val="auto"/>
          <w:szCs w:val="28"/>
        </w:rPr>
        <w:t>4</w:t>
      </w:r>
      <w:r w:rsidR="009C2ACA" w:rsidRPr="009C2ACA">
        <w:rPr>
          <w:rFonts w:eastAsia="Times New Roman" w:cs="Times New Roman"/>
          <w:bCs/>
          <w:color w:val="auto"/>
          <w:szCs w:val="28"/>
        </w:rPr>
        <w:t xml:space="preserve"> год и на плановый период 202</w:t>
      </w:r>
      <w:r w:rsidR="009C2ACA">
        <w:rPr>
          <w:rFonts w:eastAsia="Times New Roman" w:cs="Times New Roman"/>
          <w:bCs/>
          <w:color w:val="auto"/>
          <w:szCs w:val="28"/>
        </w:rPr>
        <w:t>5</w:t>
      </w:r>
      <w:r w:rsidR="009C2ACA" w:rsidRPr="009C2ACA">
        <w:rPr>
          <w:rFonts w:eastAsia="Times New Roman" w:cs="Times New Roman"/>
          <w:bCs/>
          <w:color w:val="auto"/>
          <w:szCs w:val="28"/>
        </w:rPr>
        <w:t xml:space="preserve"> и 202</w:t>
      </w:r>
      <w:r w:rsidR="009C2ACA">
        <w:rPr>
          <w:rFonts w:eastAsia="Times New Roman" w:cs="Times New Roman"/>
          <w:bCs/>
          <w:color w:val="auto"/>
          <w:szCs w:val="28"/>
        </w:rPr>
        <w:t>6</w:t>
      </w:r>
      <w:r w:rsidR="009C2ACA" w:rsidRPr="009C2ACA">
        <w:rPr>
          <w:rFonts w:eastAsia="Times New Roman" w:cs="Times New Roman"/>
          <w:bCs/>
          <w:color w:val="auto"/>
          <w:szCs w:val="28"/>
        </w:rPr>
        <w:t xml:space="preserve"> годов»</w:t>
      </w:r>
      <w:r w:rsidR="009C2ACA">
        <w:rPr>
          <w:rFonts w:eastAsia="Times New Roman" w:cs="Times New Roman"/>
          <w:bCs/>
          <w:color w:val="auto"/>
          <w:szCs w:val="28"/>
        </w:rPr>
        <w:t xml:space="preserve">, </w:t>
      </w:r>
      <w:r w:rsidR="00EC527C" w:rsidRPr="00E070EE">
        <w:rPr>
          <w:rFonts w:eastAsia="Times New Roman" w:cs="Times New Roman"/>
          <w:bCs/>
          <w:color w:val="auto"/>
        </w:rPr>
        <w:t xml:space="preserve">Администрация Покровского сельского поселения </w:t>
      </w:r>
    </w:p>
    <w:p w:rsidR="001855F9" w:rsidRPr="00E070EE" w:rsidRDefault="00F90475" w:rsidP="00F90475">
      <w:pPr>
        <w:widowControl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bCs/>
          <w:color w:val="auto"/>
        </w:rPr>
      </w:pPr>
      <w:proofErr w:type="gramStart"/>
      <w:r w:rsidRPr="00E070EE">
        <w:rPr>
          <w:rFonts w:eastAsia="Times New Roman" w:cs="Times New Roman"/>
          <w:bCs/>
          <w:color w:val="auto"/>
        </w:rPr>
        <w:t>П</w:t>
      </w:r>
      <w:proofErr w:type="gramEnd"/>
      <w:r w:rsidRPr="00E070EE">
        <w:rPr>
          <w:rFonts w:eastAsia="Times New Roman" w:cs="Times New Roman"/>
          <w:bCs/>
          <w:color w:val="auto"/>
        </w:rPr>
        <w:t xml:space="preserve"> О</w:t>
      </w:r>
      <w:r>
        <w:rPr>
          <w:rFonts w:eastAsia="Times New Roman" w:cs="Times New Roman"/>
          <w:bCs/>
          <w:color w:val="auto"/>
        </w:rPr>
        <w:t xml:space="preserve"> </w:t>
      </w:r>
      <w:r w:rsidRPr="00E070EE">
        <w:rPr>
          <w:rFonts w:eastAsia="Times New Roman" w:cs="Times New Roman"/>
          <w:bCs/>
          <w:color w:val="auto"/>
        </w:rPr>
        <w:t>С Т А Н О В Л Я Е Т:</w:t>
      </w:r>
    </w:p>
    <w:p w:rsidR="00977A56" w:rsidRPr="00E070EE" w:rsidRDefault="00977A56" w:rsidP="00977A56">
      <w:pPr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color w:val="auto"/>
        </w:rPr>
      </w:pPr>
      <w:r w:rsidRPr="00E070EE">
        <w:rPr>
          <w:rFonts w:eastAsia="Times New Roman" w:cs="Times New Roman"/>
          <w:bCs/>
          <w:color w:val="auto"/>
        </w:rPr>
        <w:t xml:space="preserve">1. </w:t>
      </w:r>
      <w:r w:rsidRPr="00E070EE">
        <w:t>Внести в приложение к постановлению</w:t>
      </w:r>
      <w:r w:rsidRPr="00E070EE">
        <w:rPr>
          <w:rFonts w:eastAsia="Times New Roman" w:cs="Times New Roman"/>
          <w:bCs/>
          <w:color w:val="auto"/>
        </w:rPr>
        <w:t xml:space="preserve"> </w:t>
      </w:r>
      <w:r w:rsidRPr="00E070EE">
        <w:rPr>
          <w:rFonts w:cs="Times New Roman"/>
        </w:rPr>
        <w:t xml:space="preserve">от </w:t>
      </w:r>
      <w:r w:rsidR="002B78B9" w:rsidRPr="00E070EE">
        <w:rPr>
          <w:rFonts w:cs="Times New Roman"/>
        </w:rPr>
        <w:t>22</w:t>
      </w:r>
      <w:r w:rsidRPr="00E070EE">
        <w:rPr>
          <w:rFonts w:cs="Times New Roman"/>
        </w:rPr>
        <w:t>.</w:t>
      </w:r>
      <w:r w:rsidR="002B78B9" w:rsidRPr="00E070EE">
        <w:rPr>
          <w:rFonts w:cs="Times New Roman"/>
        </w:rPr>
        <w:t>10</w:t>
      </w:r>
      <w:r w:rsidRPr="00E070EE">
        <w:rPr>
          <w:rFonts w:cs="Times New Roman"/>
        </w:rPr>
        <w:t>.201</w:t>
      </w:r>
      <w:r w:rsidR="002B78B9" w:rsidRPr="00E070EE">
        <w:rPr>
          <w:rFonts w:cs="Times New Roman"/>
        </w:rPr>
        <w:t>8</w:t>
      </w:r>
      <w:r w:rsidRPr="00E070EE">
        <w:rPr>
          <w:rFonts w:cs="Times New Roman"/>
        </w:rPr>
        <w:t xml:space="preserve">г. № </w:t>
      </w:r>
      <w:r w:rsidR="002B78B9" w:rsidRPr="00E070EE">
        <w:rPr>
          <w:rFonts w:cs="Times New Roman"/>
        </w:rPr>
        <w:t>100</w:t>
      </w:r>
      <w:r w:rsidRPr="00E070EE">
        <w:rPr>
          <w:rFonts w:cs="Times New Roman"/>
        </w:rPr>
        <w:t xml:space="preserve"> </w:t>
      </w:r>
      <w:r w:rsidR="00B46C4F" w:rsidRPr="00E070EE">
        <w:t>«</w:t>
      </w:r>
      <w:r w:rsidR="00B46C4F" w:rsidRPr="00E070EE">
        <w:rPr>
          <w:rFonts w:eastAsia="Times New Roman"/>
          <w:bCs/>
          <w:color w:val="auto"/>
        </w:rPr>
        <w:t>Об утверждении муниципальной программы Покровского сельского поселения «</w:t>
      </w:r>
      <w:r w:rsidR="00B46C4F" w:rsidRPr="00E070EE">
        <w:t xml:space="preserve">Обеспечение качественными коммунальными услугами населения и повышение уровня </w:t>
      </w:r>
      <w:proofErr w:type="gramStart"/>
      <w:r w:rsidR="00B46C4F" w:rsidRPr="00E070EE">
        <w:t>благоустройства</w:t>
      </w:r>
      <w:proofErr w:type="gramEnd"/>
      <w:r w:rsidR="00B46C4F" w:rsidRPr="00E070EE">
        <w:t xml:space="preserve"> территории Покровского сельского поселения</w:t>
      </w:r>
      <w:r w:rsidR="00B46C4F" w:rsidRPr="00E070EE">
        <w:rPr>
          <w:rFonts w:eastAsia="Times New Roman"/>
          <w:bCs/>
          <w:color w:val="auto"/>
        </w:rPr>
        <w:t>»</w:t>
      </w:r>
      <w:r w:rsidRPr="00E070EE">
        <w:rPr>
          <w:rFonts w:eastAsia="Times New Roman" w:cs="Times New Roman"/>
          <w:bCs/>
          <w:color w:val="auto"/>
        </w:rPr>
        <w:t xml:space="preserve"> </w:t>
      </w:r>
      <w:r w:rsidRPr="00E070EE">
        <w:t>изменения, изложив его в новой редакции согласно приложения</w:t>
      </w:r>
      <w:r w:rsidRPr="00E070EE">
        <w:rPr>
          <w:rFonts w:eastAsia="Times New Roman" w:cs="Times New Roman"/>
          <w:color w:val="auto"/>
        </w:rPr>
        <w:t>.</w:t>
      </w:r>
    </w:p>
    <w:p w:rsidR="00977A56" w:rsidRPr="00E070EE" w:rsidRDefault="00977A56" w:rsidP="00977A56">
      <w:pPr>
        <w:ind w:firstLine="708"/>
      </w:pPr>
      <w:r w:rsidRPr="00E070EE">
        <w:t>2. Настоящее постановление вступает в силу со дня его официального опубликования (обнародования).</w:t>
      </w:r>
    </w:p>
    <w:p w:rsidR="00977A56" w:rsidRPr="00E070EE" w:rsidRDefault="00977A56" w:rsidP="00977A56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color w:val="auto"/>
          <w:sz w:val="32"/>
          <w:szCs w:val="28"/>
        </w:rPr>
      </w:pPr>
      <w:r w:rsidRPr="00E070EE">
        <w:rPr>
          <w:rFonts w:eastAsia="Times New Roman" w:cs="Times New Roman"/>
          <w:color w:val="auto"/>
        </w:rPr>
        <w:t xml:space="preserve">3. </w:t>
      </w:r>
      <w:proofErr w:type="gramStart"/>
      <w:r w:rsidRPr="00E070EE">
        <w:rPr>
          <w:rFonts w:eastAsia="Times New Roman" w:cs="Times New Roman"/>
          <w:color w:val="auto"/>
        </w:rPr>
        <w:t>Контроль за</w:t>
      </w:r>
      <w:proofErr w:type="gramEnd"/>
      <w:r w:rsidRPr="00E070EE">
        <w:rPr>
          <w:rFonts w:eastAsia="Times New Roman" w:cs="Times New Roman"/>
          <w:color w:val="auto"/>
        </w:rPr>
        <w:t xml:space="preserve"> выполнением постановления оставляю за собой.</w:t>
      </w:r>
    </w:p>
    <w:p w:rsidR="00977A56" w:rsidRDefault="00977A56" w:rsidP="00EC527C">
      <w:pPr>
        <w:spacing w:line="216" w:lineRule="auto"/>
        <w:ind w:firstLine="720"/>
        <w:rPr>
          <w:rFonts w:cs="Times New Roman"/>
          <w:b/>
          <w:szCs w:val="28"/>
        </w:rPr>
      </w:pPr>
    </w:p>
    <w:p w:rsidR="00436033" w:rsidRPr="00EC527C" w:rsidRDefault="007437D9" w:rsidP="00436033">
      <w:pPr>
        <w:spacing w:line="216" w:lineRule="auto"/>
        <w:ind w:firstLine="72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</w:t>
      </w:r>
      <w:r w:rsidR="00436033" w:rsidRPr="00EC527C">
        <w:rPr>
          <w:rFonts w:cs="Times New Roman"/>
          <w:b/>
          <w:szCs w:val="28"/>
        </w:rPr>
        <w:t>лав</w:t>
      </w:r>
      <w:r>
        <w:rPr>
          <w:rFonts w:cs="Times New Roman"/>
          <w:b/>
          <w:szCs w:val="28"/>
        </w:rPr>
        <w:t>а</w:t>
      </w:r>
      <w:r w:rsidR="00436033" w:rsidRPr="00EC527C">
        <w:rPr>
          <w:rFonts w:cs="Times New Roman"/>
          <w:b/>
          <w:szCs w:val="28"/>
        </w:rPr>
        <w:t xml:space="preserve"> Администрации</w:t>
      </w:r>
    </w:p>
    <w:p w:rsidR="00436033" w:rsidRDefault="00436033" w:rsidP="00436033">
      <w:pPr>
        <w:spacing w:line="216" w:lineRule="auto"/>
        <w:ind w:firstLine="720"/>
        <w:rPr>
          <w:rFonts w:cs="Times New Roman"/>
          <w:b/>
          <w:szCs w:val="28"/>
        </w:rPr>
      </w:pPr>
      <w:r w:rsidRPr="00EC527C">
        <w:rPr>
          <w:rFonts w:cs="Times New Roman"/>
          <w:b/>
          <w:szCs w:val="28"/>
        </w:rPr>
        <w:t xml:space="preserve">Покровского сельского поселения                                   </w:t>
      </w:r>
      <w:r>
        <w:rPr>
          <w:rFonts w:cs="Times New Roman"/>
          <w:b/>
          <w:szCs w:val="28"/>
        </w:rPr>
        <w:t>Д.В. Бондарь</w:t>
      </w:r>
    </w:p>
    <w:p w:rsidR="00B47E3B" w:rsidRDefault="00B47E3B" w:rsidP="00EC527C">
      <w:pPr>
        <w:spacing w:line="216" w:lineRule="auto"/>
        <w:ind w:firstLine="720"/>
        <w:rPr>
          <w:rFonts w:cs="Times New Roman"/>
          <w:b/>
          <w:szCs w:val="28"/>
        </w:rPr>
      </w:pPr>
    </w:p>
    <w:p w:rsidR="00EC527C" w:rsidRPr="00D9514C" w:rsidRDefault="00B47E3B" w:rsidP="00B47E3B">
      <w:pPr>
        <w:spacing w:line="216" w:lineRule="auto"/>
        <w:jc w:val="right"/>
        <w:rPr>
          <w:rFonts w:cs="Times New Roman"/>
          <w:sz w:val="20"/>
          <w:szCs w:val="28"/>
        </w:rPr>
      </w:pPr>
      <w:r>
        <w:rPr>
          <w:rFonts w:cs="Times New Roman"/>
          <w:b/>
          <w:szCs w:val="28"/>
        </w:rPr>
        <w:br w:type="page"/>
      </w:r>
      <w:r w:rsidR="00EC527C" w:rsidRPr="00D9514C">
        <w:rPr>
          <w:rFonts w:cs="Times New Roman"/>
          <w:sz w:val="20"/>
          <w:szCs w:val="28"/>
        </w:rPr>
        <w:lastRenderedPageBreak/>
        <w:t>Приложение</w:t>
      </w:r>
      <w:r w:rsidR="00916C10" w:rsidRPr="00D9514C">
        <w:rPr>
          <w:rFonts w:cs="Times New Roman"/>
          <w:sz w:val="20"/>
          <w:szCs w:val="28"/>
        </w:rPr>
        <w:t xml:space="preserve"> 1</w:t>
      </w:r>
    </w:p>
    <w:p w:rsidR="00EC527C" w:rsidRPr="00D9514C" w:rsidRDefault="003E6E3B" w:rsidP="00B47E3B">
      <w:pPr>
        <w:pStyle w:val="ConsPlusNormal"/>
        <w:ind w:left="6237" w:firstLine="0"/>
        <w:jc w:val="right"/>
        <w:rPr>
          <w:rFonts w:ascii="Times New Roman" w:hAnsi="Times New Roman" w:cs="Times New Roman"/>
          <w:sz w:val="20"/>
          <w:szCs w:val="28"/>
        </w:rPr>
      </w:pPr>
      <w:r w:rsidRPr="00D9514C">
        <w:rPr>
          <w:rFonts w:ascii="Times New Roman" w:hAnsi="Times New Roman" w:cs="Times New Roman"/>
          <w:sz w:val="20"/>
          <w:szCs w:val="28"/>
        </w:rPr>
        <w:t xml:space="preserve">к </w:t>
      </w:r>
      <w:r w:rsidR="00EC527C" w:rsidRPr="00D9514C">
        <w:rPr>
          <w:rFonts w:ascii="Times New Roman" w:hAnsi="Times New Roman" w:cs="Times New Roman"/>
          <w:sz w:val="20"/>
          <w:szCs w:val="28"/>
        </w:rPr>
        <w:t>постановлению</w:t>
      </w:r>
    </w:p>
    <w:p w:rsidR="00B47E3B" w:rsidRPr="00D9514C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0"/>
          <w:szCs w:val="28"/>
        </w:rPr>
      </w:pPr>
      <w:r w:rsidRPr="00D9514C">
        <w:rPr>
          <w:rFonts w:ascii="Times New Roman" w:hAnsi="Times New Roman" w:cs="Times New Roman"/>
          <w:sz w:val="20"/>
          <w:szCs w:val="28"/>
        </w:rPr>
        <w:t xml:space="preserve">Администрации </w:t>
      </w:r>
      <w:r w:rsidR="00EC527C" w:rsidRPr="00D9514C">
        <w:rPr>
          <w:rFonts w:ascii="Times New Roman" w:hAnsi="Times New Roman" w:cs="Times New Roman"/>
          <w:sz w:val="20"/>
          <w:szCs w:val="28"/>
        </w:rPr>
        <w:t>Покров</w:t>
      </w:r>
      <w:r w:rsidRPr="00D9514C">
        <w:rPr>
          <w:rFonts w:ascii="Times New Roman" w:hAnsi="Times New Roman" w:cs="Times New Roman"/>
          <w:sz w:val="20"/>
          <w:szCs w:val="28"/>
        </w:rPr>
        <w:t>ского сельского поселения</w:t>
      </w:r>
    </w:p>
    <w:p w:rsidR="00EC527C" w:rsidRPr="00D9514C" w:rsidRDefault="008B60A4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0"/>
          <w:szCs w:val="28"/>
          <w:u w:val="single"/>
        </w:rPr>
      </w:pPr>
      <w:r w:rsidRPr="00D9514C">
        <w:rPr>
          <w:rFonts w:ascii="Times New Roman" w:hAnsi="Times New Roman" w:cs="Times New Roman"/>
          <w:sz w:val="20"/>
          <w:szCs w:val="28"/>
        </w:rPr>
        <w:t>О</w:t>
      </w:r>
      <w:r w:rsidR="00B47E3B" w:rsidRPr="00D9514C">
        <w:rPr>
          <w:rFonts w:ascii="Times New Roman" w:hAnsi="Times New Roman" w:cs="Times New Roman"/>
          <w:sz w:val="20"/>
          <w:szCs w:val="28"/>
        </w:rPr>
        <w:t>т</w:t>
      </w:r>
      <w:r w:rsidR="00950668">
        <w:rPr>
          <w:rFonts w:ascii="Times New Roman" w:hAnsi="Times New Roman" w:cs="Times New Roman"/>
          <w:sz w:val="20"/>
          <w:szCs w:val="28"/>
        </w:rPr>
        <w:t xml:space="preserve"> </w:t>
      </w:r>
      <w:r w:rsidR="00ED2865">
        <w:rPr>
          <w:rFonts w:ascii="Times New Roman" w:hAnsi="Times New Roman" w:cs="Times New Roman"/>
          <w:sz w:val="20"/>
          <w:szCs w:val="28"/>
        </w:rPr>
        <w:t>12.03</w:t>
      </w:r>
      <w:r w:rsidR="0003005A">
        <w:rPr>
          <w:rFonts w:ascii="Times New Roman" w:hAnsi="Times New Roman" w:cs="Times New Roman"/>
          <w:sz w:val="20"/>
          <w:szCs w:val="28"/>
        </w:rPr>
        <w:t>.202</w:t>
      </w:r>
      <w:r w:rsidR="009C2ACA">
        <w:rPr>
          <w:rFonts w:ascii="Times New Roman" w:hAnsi="Times New Roman" w:cs="Times New Roman"/>
          <w:sz w:val="20"/>
          <w:szCs w:val="28"/>
        </w:rPr>
        <w:t>4</w:t>
      </w:r>
      <w:r w:rsidR="00E91642" w:rsidRPr="00D9514C">
        <w:rPr>
          <w:rFonts w:ascii="Times New Roman" w:hAnsi="Times New Roman" w:cs="Times New Roman"/>
          <w:sz w:val="20"/>
          <w:szCs w:val="28"/>
        </w:rPr>
        <w:t>г</w:t>
      </w:r>
      <w:r w:rsidR="00EC527C" w:rsidRPr="00D9514C">
        <w:rPr>
          <w:rFonts w:ascii="Times New Roman" w:hAnsi="Times New Roman" w:cs="Times New Roman"/>
          <w:sz w:val="20"/>
          <w:szCs w:val="28"/>
        </w:rPr>
        <w:t xml:space="preserve">. </w:t>
      </w:r>
      <w:r w:rsidR="00293A28" w:rsidRPr="00D9514C">
        <w:rPr>
          <w:rFonts w:ascii="Times New Roman" w:hAnsi="Times New Roman" w:cs="Times New Roman"/>
          <w:sz w:val="20"/>
          <w:szCs w:val="28"/>
        </w:rPr>
        <w:t>№</w:t>
      </w:r>
      <w:r w:rsidR="00ED2865">
        <w:rPr>
          <w:rFonts w:ascii="Times New Roman" w:hAnsi="Times New Roman" w:cs="Times New Roman"/>
          <w:sz w:val="20"/>
          <w:szCs w:val="28"/>
        </w:rPr>
        <w:t xml:space="preserve"> 32</w:t>
      </w:r>
      <w:bookmarkStart w:id="0" w:name="_GoBack"/>
      <w:bookmarkEnd w:id="0"/>
    </w:p>
    <w:p w:rsidR="001855F9" w:rsidRPr="001855F9" w:rsidRDefault="001855F9" w:rsidP="00EC527C">
      <w:pPr>
        <w:widowControl/>
        <w:jc w:val="right"/>
        <w:rPr>
          <w:rFonts w:eastAsia="Times New Roman" w:cs="Times New Roman"/>
          <w:color w:val="auto"/>
          <w:szCs w:val="28"/>
        </w:rPr>
      </w:pPr>
    </w:p>
    <w:p w:rsidR="00B47E3B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>ПАСПОРТ</w:t>
      </w:r>
    </w:p>
    <w:p w:rsidR="001855F9" w:rsidRPr="001855F9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 xml:space="preserve">муниципальной 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программы </w:t>
      </w:r>
      <w:r>
        <w:rPr>
          <w:rFonts w:eastAsia="Times New Roman" w:cs="Times New Roman"/>
          <w:color w:val="auto"/>
          <w:kern w:val="2"/>
          <w:szCs w:val="28"/>
        </w:rPr>
        <w:t>Покровского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 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br/>
      </w:r>
      <w:r w:rsidR="007601BE" w:rsidRPr="00FD1763">
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 w:rsidR="007601BE" w:rsidRPr="001855F9">
        <w:rPr>
          <w:rFonts w:eastAsia="Times New Roman" w:cs="Times New Roman"/>
          <w:bCs/>
          <w:color w:val="auto"/>
          <w:szCs w:val="28"/>
        </w:rPr>
        <w:t>»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425"/>
        <w:gridCol w:w="6406"/>
      </w:tblGrid>
      <w:tr w:rsidR="001855F9" w:rsidRPr="001855F9" w:rsidTr="001855F9">
        <w:tc>
          <w:tcPr>
            <w:tcW w:w="3034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Наименование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B47E3B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Покровского сельского поселения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муниципальная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программа 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Покровского сельского поселения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</w:t>
            </w:r>
            <w:r w:rsidR="007601BE" w:rsidRPr="00FD1763">
      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      </w:r>
            <w:r w:rsidR="007601BE" w:rsidRPr="001855F9">
              <w:rPr>
                <w:rFonts w:eastAsia="Times New Roman" w:cs="Times New Roman"/>
                <w:bCs/>
                <w:color w:val="auto"/>
                <w:szCs w:val="28"/>
              </w:rPr>
              <w:t>»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(далее – 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муниципальная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программа)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Ответственный исполнитель</w:t>
            </w:r>
          </w:p>
          <w:p w:rsidR="00B47E3B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Покровского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1855F9" w:rsidRDefault="00B47E3B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Администрация Покровского сельского поселения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Соисполнители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Покровского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отсутствуют</w:t>
            </w:r>
          </w:p>
        </w:tc>
      </w:tr>
      <w:tr w:rsidR="001855F9" w:rsidRPr="001855F9" w:rsidTr="001855F9">
        <w:tc>
          <w:tcPr>
            <w:tcW w:w="3034" w:type="dxa"/>
          </w:tcPr>
          <w:p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Участники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Покровского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7601BE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65B55">
              <w:rPr>
                <w:rFonts w:cs="Times New Roman"/>
                <w:szCs w:val="28"/>
              </w:rPr>
              <w:t>Администрация Покровского сельского поселения;</w:t>
            </w:r>
          </w:p>
          <w:p w:rsidR="007601BE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65B55">
              <w:rPr>
                <w:rFonts w:cs="Times New Roman"/>
                <w:szCs w:val="28"/>
              </w:rPr>
              <w:t xml:space="preserve">организации и </w:t>
            </w:r>
            <w:r w:rsidR="00254BDA" w:rsidRPr="00065B55">
              <w:rPr>
                <w:rFonts w:cs="Times New Roman"/>
                <w:szCs w:val="28"/>
              </w:rPr>
              <w:t>предприятия,</w:t>
            </w:r>
            <w:r w:rsidRPr="00065B55">
              <w:rPr>
                <w:rFonts w:cs="Times New Roman"/>
                <w:szCs w:val="28"/>
              </w:rPr>
              <w:t xml:space="preserve"> осуществляющие деятельность на территории поселения;</w:t>
            </w:r>
          </w:p>
          <w:p w:rsidR="007601BE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65B55">
              <w:rPr>
                <w:rFonts w:cs="Times New Roman"/>
                <w:szCs w:val="28"/>
              </w:rPr>
              <w:t>сторонние организации, оказывающие услуги по благоустройству (по договорам)</w:t>
            </w:r>
          </w:p>
          <w:p w:rsidR="001855F9" w:rsidRPr="001855F9" w:rsidRDefault="007601BE" w:rsidP="007601B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065B55">
              <w:rPr>
                <w:rFonts w:cs="Times New Roman"/>
                <w:szCs w:val="28"/>
              </w:rPr>
              <w:t>Жители сельского поселения.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Подпрограммы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Покровского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065B55" w:rsidRDefault="007601BE" w:rsidP="007601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065B55">
              <w:rPr>
                <w:rFonts w:ascii="Times New Roman" w:hAnsi="Times New Roman"/>
                <w:sz w:val="28"/>
                <w:szCs w:val="28"/>
              </w:rPr>
              <w:t>«Создание условий для обеспечения качественными</w:t>
            </w:r>
            <w:r w:rsidR="00A03163">
              <w:rPr>
                <w:rFonts w:ascii="Times New Roman" w:hAnsi="Times New Roman"/>
                <w:sz w:val="28"/>
                <w:szCs w:val="28"/>
              </w:rPr>
              <w:t xml:space="preserve"> коммунальными</w:t>
            </w:r>
            <w:r w:rsidRPr="00065B55">
              <w:rPr>
                <w:rFonts w:ascii="Times New Roman" w:hAnsi="Times New Roman"/>
                <w:sz w:val="28"/>
                <w:szCs w:val="28"/>
              </w:rPr>
              <w:t xml:space="preserve"> услугами населения Покровского сельского поселения»</w:t>
            </w:r>
          </w:p>
          <w:p w:rsidR="001855F9" w:rsidRPr="001855F9" w:rsidRDefault="007601BE" w:rsidP="00BA511C">
            <w:pPr>
              <w:pStyle w:val="ConsPlusNormal"/>
              <w:ind w:firstLine="0"/>
              <w:jc w:val="both"/>
              <w:rPr>
                <w:rFonts w:cs="Times New Roman"/>
                <w:kern w:val="2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065B55">
              <w:rPr>
                <w:rFonts w:ascii="Times New Roman" w:hAnsi="Times New Roman"/>
                <w:sz w:val="28"/>
                <w:szCs w:val="28"/>
              </w:rPr>
              <w:t>«Повышение уровня благоустройства территории Покровского сельского поселения»;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Программно-целевые инструменты</w:t>
            </w:r>
          </w:p>
          <w:p w:rsidR="00B47E3B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Покровского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отсутствуют</w:t>
            </w:r>
            <w:r w:rsidRPr="001855F9">
              <w:rPr>
                <w:rFonts w:eastAsia="Times New Roman" w:cs="Times New Roman"/>
                <w:color w:val="auto"/>
                <w:kern w:val="2"/>
              </w:rPr>
              <w:t xml:space="preserve"> 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Цели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Покровского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:rsidR="007601BE" w:rsidRDefault="007601BE" w:rsidP="0098141D">
            <w:pPr>
              <w:rPr>
                <w:rFonts w:cs="Times New Roman"/>
                <w:szCs w:val="28"/>
              </w:rPr>
            </w:pPr>
            <w:r w:rsidRPr="00065B55">
              <w:rPr>
                <w:rFonts w:cs="Times New Roman"/>
                <w:szCs w:val="28"/>
              </w:rPr>
              <w:t xml:space="preserve">Повышение качества коммунальных услуг предоставляемых населению, совершенствование </w:t>
            </w:r>
            <w:r w:rsidRPr="00065B55">
              <w:rPr>
                <w:rFonts w:cs="Times New Roman"/>
                <w:szCs w:val="28"/>
              </w:rPr>
              <w:lastRenderedPageBreak/>
              <w:t>системы управления жилищно-коммунальным хозяйством Покровского сельского поселения, развитие инженерной инфрастру</w:t>
            </w:r>
            <w:r>
              <w:rPr>
                <w:rFonts w:cs="Times New Roman"/>
                <w:szCs w:val="28"/>
              </w:rPr>
              <w:t>ктуры в коммунальном хозяйстве;</w:t>
            </w:r>
          </w:p>
          <w:p w:rsidR="007601BE" w:rsidRDefault="007601BE" w:rsidP="007601BE">
            <w:pPr>
              <w:rPr>
                <w:rFonts w:cs="Times New Roman"/>
                <w:szCs w:val="28"/>
              </w:rPr>
            </w:pPr>
            <w:r w:rsidRPr="00065B55">
              <w:rPr>
                <w:rFonts w:cs="Times New Roman"/>
                <w:szCs w:val="28"/>
              </w:rPr>
              <w:t>создание условий для устойчивого и эффективного функционирования жилищно-коммунального комплекса Покровского сельского поселения, отвечающего современным условиям и потребностям населения;</w:t>
            </w:r>
          </w:p>
          <w:p w:rsidR="007601BE" w:rsidRDefault="007601BE" w:rsidP="007601BE">
            <w:pPr>
              <w:rPr>
                <w:rFonts w:cs="Times New Roman"/>
                <w:szCs w:val="28"/>
              </w:rPr>
            </w:pPr>
            <w:r w:rsidRPr="00065B55">
              <w:rPr>
                <w:rFonts w:cs="Times New Roman"/>
                <w:szCs w:val="28"/>
              </w:rPr>
              <w:t>комплексное решение проблем благоустройства сельского поселения;</w:t>
            </w:r>
          </w:p>
          <w:p w:rsidR="007601BE" w:rsidRDefault="007601BE" w:rsidP="007601BE">
            <w:pPr>
              <w:rPr>
                <w:rFonts w:cs="Times New Roman"/>
                <w:szCs w:val="28"/>
              </w:rPr>
            </w:pPr>
            <w:r w:rsidRPr="00065B55">
              <w:rPr>
                <w:rFonts w:cs="Times New Roman"/>
                <w:szCs w:val="28"/>
              </w:rPr>
              <w:t xml:space="preserve">улучшение внешнего вида </w:t>
            </w:r>
            <w:r>
              <w:rPr>
                <w:rFonts w:cs="Times New Roman"/>
                <w:szCs w:val="28"/>
              </w:rPr>
              <w:t>территории сельского поселения;</w:t>
            </w:r>
          </w:p>
          <w:p w:rsidR="007601BE" w:rsidRDefault="007601BE" w:rsidP="007601BE">
            <w:pPr>
              <w:rPr>
                <w:rFonts w:cs="Times New Roman"/>
                <w:szCs w:val="28"/>
              </w:rPr>
            </w:pPr>
            <w:r w:rsidRPr="00065B55">
              <w:rPr>
                <w:rFonts w:cs="Times New Roman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1855F9" w:rsidRPr="001855F9" w:rsidRDefault="007601BE" w:rsidP="00A03163">
            <w:pPr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065B55">
              <w:rPr>
                <w:rFonts w:cs="Times New Roman"/>
                <w:szCs w:val="28"/>
              </w:rPr>
              <w:t>привлечение жителей к участию в решении проблем благоустройства</w:t>
            </w:r>
            <w:r w:rsidR="00A03163">
              <w:rPr>
                <w:rFonts w:cs="Times New Roman"/>
                <w:szCs w:val="28"/>
              </w:rPr>
              <w:t>.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 xml:space="preserve">Задачи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Покровского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065B55" w:rsidRDefault="007601BE" w:rsidP="007601BE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5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:rsidR="001855F9" w:rsidRPr="00BA511C" w:rsidRDefault="007601BE" w:rsidP="007601BE">
            <w:pPr>
              <w:rPr>
                <w:rFonts w:cs="Times New Roman"/>
                <w:szCs w:val="28"/>
              </w:rPr>
            </w:pPr>
            <w:r w:rsidRPr="00065B55">
              <w:rPr>
                <w:rFonts w:cs="Times New Roman"/>
                <w:szCs w:val="28"/>
              </w:rPr>
              <w:t>организация благоустройства территории поселения</w:t>
            </w:r>
            <w:r>
              <w:rPr>
                <w:rFonts w:cs="Times New Roman"/>
                <w:szCs w:val="28"/>
              </w:rPr>
              <w:t>;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Целевые индикаторы 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и показатели</w:t>
            </w:r>
          </w:p>
          <w:p w:rsidR="00B47E3B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Покровского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7601BE" w:rsidRDefault="007601BE" w:rsidP="007601BE">
            <w:pPr>
              <w:rPr>
                <w:szCs w:val="28"/>
              </w:rPr>
            </w:pPr>
            <w:r w:rsidRPr="00065B55">
              <w:rPr>
                <w:szCs w:val="28"/>
              </w:rPr>
              <w:t>уровень износа коммунальной инфраструктуры;</w:t>
            </w:r>
          </w:p>
          <w:p w:rsidR="001855F9" w:rsidRPr="007601BE" w:rsidRDefault="007601BE" w:rsidP="00BA511C">
            <w:pPr>
              <w:rPr>
                <w:szCs w:val="28"/>
              </w:rPr>
            </w:pPr>
            <w:r w:rsidRPr="00065B55">
              <w:rPr>
                <w:szCs w:val="28"/>
              </w:rPr>
              <w:t>освещение улиц; уровень благоустройства территории Покровского сельского поселения;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Этапы и сроки реализации</w:t>
            </w:r>
          </w:p>
          <w:p w:rsidR="00B47E3B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Покровского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  <w:t xml:space="preserve">этапы реализации </w:t>
            </w:r>
            <w:r w:rsidR="00BB2ED7"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  <w:t xml:space="preserve">муниципальной программы </w:t>
            </w:r>
            <w:r w:rsidRPr="001855F9"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  <w:t xml:space="preserve">не выделяются; 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  <w:t>срок реализации программы – 2019 – 2030 годы</w:t>
            </w:r>
          </w:p>
        </w:tc>
      </w:tr>
      <w:tr w:rsidR="001855F9" w:rsidRPr="001855F9" w:rsidTr="001855F9">
        <w:tc>
          <w:tcPr>
            <w:tcW w:w="3034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Ресурсное обеспечение</w:t>
            </w:r>
          </w:p>
          <w:p w:rsidR="00B47E3B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Покровского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1855F9" w:rsidRDefault="0098141D" w:rsidP="001855F9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объем бюджетных ассигнований на реализацию муниципальной программы из средств</w:t>
            </w:r>
            <w:r w:rsidR="00B343F4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бюджета Покровского сельского поселения – </w:t>
            </w:r>
            <w:r w:rsidR="00F2138F">
              <w:rPr>
                <w:rFonts w:eastAsia="Times New Roman" w:cs="Times New Roman"/>
                <w:color w:val="auto"/>
                <w:kern w:val="2"/>
                <w:szCs w:val="28"/>
              </w:rPr>
              <w:t>2</w:t>
            </w:r>
            <w:r w:rsidR="004B42E7">
              <w:rPr>
                <w:rFonts w:eastAsia="Times New Roman" w:cs="Times New Roman"/>
                <w:color w:val="auto"/>
                <w:kern w:val="2"/>
                <w:szCs w:val="28"/>
              </w:rPr>
              <w:t>30174,0</w:t>
            </w:r>
            <w:r w:rsidR="00B343F4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6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4"/>
              <w:gridCol w:w="1701"/>
              <w:gridCol w:w="1701"/>
              <w:gridCol w:w="1559"/>
            </w:tblGrid>
            <w:tr w:rsidR="004E4BF2" w:rsidRPr="00C324E2" w:rsidTr="004E4BF2">
              <w:tc>
                <w:tcPr>
                  <w:tcW w:w="1214" w:type="dxa"/>
                </w:tcPr>
                <w:p w:rsidR="004E4BF2" w:rsidRPr="00C324E2" w:rsidRDefault="004E4BF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4E4BF2" w:rsidRPr="00C324E2" w:rsidRDefault="004E4BF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:rsidR="004E4BF2" w:rsidRPr="00C324E2" w:rsidRDefault="004E4BF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559" w:type="dxa"/>
                </w:tcPr>
                <w:p w:rsidR="004E4BF2" w:rsidRPr="00C324E2" w:rsidRDefault="004E4BF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Областной бюджет</w:t>
                  </w:r>
                </w:p>
              </w:tc>
            </w:tr>
            <w:tr w:rsidR="000F0441" w:rsidRPr="00C324E2" w:rsidTr="004E4BF2">
              <w:tc>
                <w:tcPr>
                  <w:tcW w:w="1214" w:type="dxa"/>
                </w:tcPr>
                <w:p w:rsidR="000F0441" w:rsidRPr="00C324E2" w:rsidRDefault="000F0441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0F0441" w:rsidRPr="00C324E2" w:rsidRDefault="000F0441" w:rsidP="00CA4588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18038,6</w:t>
                  </w:r>
                </w:p>
              </w:tc>
              <w:tc>
                <w:tcPr>
                  <w:tcW w:w="1701" w:type="dxa"/>
                </w:tcPr>
                <w:p w:rsidR="000F0441" w:rsidRPr="00C324E2" w:rsidRDefault="000F0441" w:rsidP="00E833F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18038,6</w:t>
                  </w:r>
                </w:p>
              </w:tc>
              <w:tc>
                <w:tcPr>
                  <w:tcW w:w="1559" w:type="dxa"/>
                </w:tcPr>
                <w:p w:rsidR="000F0441" w:rsidRDefault="000F0441" w:rsidP="00E833F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0F0441" w:rsidRPr="00C324E2" w:rsidTr="004E4BF2">
              <w:tc>
                <w:tcPr>
                  <w:tcW w:w="1214" w:type="dxa"/>
                </w:tcPr>
                <w:p w:rsidR="000F0441" w:rsidRPr="00C324E2" w:rsidRDefault="000F0441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0F0441" w:rsidRDefault="000F0441" w:rsidP="00CA4588">
                  <w:r>
                    <w:t>16604,4</w:t>
                  </w:r>
                </w:p>
              </w:tc>
              <w:tc>
                <w:tcPr>
                  <w:tcW w:w="1701" w:type="dxa"/>
                </w:tcPr>
                <w:p w:rsidR="000F0441" w:rsidRDefault="000F0441" w:rsidP="00641273">
                  <w:r>
                    <w:t>16604,4</w:t>
                  </w:r>
                </w:p>
              </w:tc>
              <w:tc>
                <w:tcPr>
                  <w:tcW w:w="1559" w:type="dxa"/>
                </w:tcPr>
                <w:p w:rsidR="000F0441" w:rsidRDefault="000F0441" w:rsidP="00641273">
                  <w:pP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0F0441" w:rsidRPr="00C324E2" w:rsidTr="004E4BF2">
              <w:tc>
                <w:tcPr>
                  <w:tcW w:w="1214" w:type="dxa"/>
                </w:tcPr>
                <w:p w:rsidR="000F0441" w:rsidRPr="00C324E2" w:rsidRDefault="000F0441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0F0441" w:rsidRDefault="000F4248" w:rsidP="00CA4588">
                  <w:r>
                    <w:t>18262,8</w:t>
                  </w:r>
                  <w:r w:rsidR="00EB36E3"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0F0441" w:rsidRDefault="000F4248" w:rsidP="00E833F3">
                  <w:r>
                    <w:t>18262,8</w:t>
                  </w:r>
                </w:p>
              </w:tc>
              <w:tc>
                <w:tcPr>
                  <w:tcW w:w="1559" w:type="dxa"/>
                </w:tcPr>
                <w:p w:rsidR="000F0441" w:rsidRDefault="000F0441" w:rsidP="00E833F3">
                  <w:pP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0F0441" w:rsidRPr="00C324E2" w:rsidTr="004E4BF2">
              <w:tc>
                <w:tcPr>
                  <w:tcW w:w="1214" w:type="dxa"/>
                </w:tcPr>
                <w:p w:rsidR="000F0441" w:rsidRPr="00C324E2" w:rsidRDefault="000F0441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0F0441" w:rsidRDefault="00447F96" w:rsidP="00CA4588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21257,3</w:t>
                  </w:r>
                </w:p>
              </w:tc>
              <w:tc>
                <w:tcPr>
                  <w:tcW w:w="1701" w:type="dxa"/>
                </w:tcPr>
                <w:p w:rsidR="000F0441" w:rsidRDefault="00447F96">
                  <w:r>
                    <w:t>21257,3</w:t>
                  </w:r>
                </w:p>
              </w:tc>
              <w:tc>
                <w:tcPr>
                  <w:tcW w:w="1559" w:type="dxa"/>
                </w:tcPr>
                <w:p w:rsidR="000F0441" w:rsidRPr="004A4535" w:rsidRDefault="000F0441">
                  <w:pP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03005A" w:rsidRPr="00C324E2" w:rsidTr="004E4BF2">
              <w:tc>
                <w:tcPr>
                  <w:tcW w:w="1214" w:type="dxa"/>
                </w:tcPr>
                <w:p w:rsidR="0003005A" w:rsidRPr="00C324E2" w:rsidRDefault="0003005A" w:rsidP="0003005A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lastRenderedPageBreak/>
                    <w:t>2023</w:t>
                  </w:r>
                </w:p>
              </w:tc>
              <w:tc>
                <w:tcPr>
                  <w:tcW w:w="1701" w:type="dxa"/>
                </w:tcPr>
                <w:p w:rsidR="0003005A" w:rsidRDefault="00864691" w:rsidP="0003005A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22351,1</w:t>
                  </w:r>
                </w:p>
              </w:tc>
              <w:tc>
                <w:tcPr>
                  <w:tcW w:w="1701" w:type="dxa"/>
                </w:tcPr>
                <w:p w:rsidR="0003005A" w:rsidRDefault="00864691" w:rsidP="0003005A">
                  <w:r>
                    <w:t>22351,1</w:t>
                  </w:r>
                </w:p>
              </w:tc>
              <w:tc>
                <w:tcPr>
                  <w:tcW w:w="1559" w:type="dxa"/>
                </w:tcPr>
                <w:p w:rsidR="0003005A" w:rsidRDefault="0003005A" w:rsidP="0003005A">
                  <w:r w:rsidRPr="005A53BD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F2138F" w:rsidRPr="00C324E2" w:rsidTr="004E4BF2">
              <w:tc>
                <w:tcPr>
                  <w:tcW w:w="1214" w:type="dxa"/>
                </w:tcPr>
                <w:p w:rsidR="00F2138F" w:rsidRPr="00C324E2" w:rsidRDefault="00F2138F" w:rsidP="00F2138F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F2138F" w:rsidRDefault="004B42E7" w:rsidP="00F2138F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20037,3</w:t>
                  </w:r>
                </w:p>
              </w:tc>
              <w:tc>
                <w:tcPr>
                  <w:tcW w:w="1701" w:type="dxa"/>
                </w:tcPr>
                <w:p w:rsidR="00F2138F" w:rsidRDefault="004B42E7" w:rsidP="00F2138F">
                  <w:r>
                    <w:t>20037,3</w:t>
                  </w:r>
                </w:p>
              </w:tc>
              <w:tc>
                <w:tcPr>
                  <w:tcW w:w="1559" w:type="dxa"/>
                </w:tcPr>
                <w:p w:rsidR="00F2138F" w:rsidRDefault="00F2138F" w:rsidP="00F2138F">
                  <w:r w:rsidRPr="005A53BD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F2138F" w:rsidRPr="00C324E2" w:rsidTr="004E4BF2">
              <w:tc>
                <w:tcPr>
                  <w:tcW w:w="1214" w:type="dxa"/>
                </w:tcPr>
                <w:p w:rsidR="00F2138F" w:rsidRPr="00C324E2" w:rsidRDefault="00F2138F" w:rsidP="00F2138F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F2138F" w:rsidRDefault="00F2138F" w:rsidP="00F2138F">
                  <w:r>
                    <w:t>19182,0</w:t>
                  </w:r>
                </w:p>
              </w:tc>
              <w:tc>
                <w:tcPr>
                  <w:tcW w:w="1701" w:type="dxa"/>
                </w:tcPr>
                <w:p w:rsidR="00F2138F" w:rsidRDefault="00F2138F" w:rsidP="00F2138F">
                  <w:r>
                    <w:t>19182,0</w:t>
                  </w:r>
                </w:p>
              </w:tc>
              <w:tc>
                <w:tcPr>
                  <w:tcW w:w="1559" w:type="dxa"/>
                </w:tcPr>
                <w:p w:rsidR="00F2138F" w:rsidRDefault="00F2138F" w:rsidP="00F2138F">
                  <w:r w:rsidRPr="005A53BD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F2138F" w:rsidRPr="00C324E2" w:rsidTr="004E4BF2">
              <w:tc>
                <w:tcPr>
                  <w:tcW w:w="1214" w:type="dxa"/>
                </w:tcPr>
                <w:p w:rsidR="00F2138F" w:rsidRPr="00C324E2" w:rsidRDefault="00F2138F" w:rsidP="00F2138F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F2138F" w:rsidRDefault="00F2138F" w:rsidP="00F2138F">
                  <w:r>
                    <w:t>18888,1</w:t>
                  </w:r>
                </w:p>
              </w:tc>
              <w:tc>
                <w:tcPr>
                  <w:tcW w:w="1701" w:type="dxa"/>
                </w:tcPr>
                <w:p w:rsidR="00F2138F" w:rsidRDefault="00F2138F" w:rsidP="00F2138F">
                  <w:r>
                    <w:t>18888,1</w:t>
                  </w:r>
                </w:p>
              </w:tc>
              <w:tc>
                <w:tcPr>
                  <w:tcW w:w="1559" w:type="dxa"/>
                </w:tcPr>
                <w:p w:rsidR="00F2138F" w:rsidRDefault="00F2138F" w:rsidP="00F2138F">
                  <w:r w:rsidRPr="005A53BD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F2138F" w:rsidRPr="00C324E2" w:rsidTr="004E4BF2">
              <w:tc>
                <w:tcPr>
                  <w:tcW w:w="1214" w:type="dxa"/>
                </w:tcPr>
                <w:p w:rsidR="00F2138F" w:rsidRPr="00C324E2" w:rsidRDefault="00F2138F" w:rsidP="00F2138F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F2138F" w:rsidRDefault="00F2138F" w:rsidP="00F2138F">
                  <w:r w:rsidRPr="00D5252B">
                    <w:t>18888,1</w:t>
                  </w:r>
                </w:p>
              </w:tc>
              <w:tc>
                <w:tcPr>
                  <w:tcW w:w="1701" w:type="dxa"/>
                </w:tcPr>
                <w:p w:rsidR="00F2138F" w:rsidRDefault="00F2138F" w:rsidP="00F2138F">
                  <w:r w:rsidRPr="00D5252B">
                    <w:t>18888,1</w:t>
                  </w:r>
                </w:p>
              </w:tc>
              <w:tc>
                <w:tcPr>
                  <w:tcW w:w="1559" w:type="dxa"/>
                </w:tcPr>
                <w:p w:rsidR="00F2138F" w:rsidRDefault="00F2138F" w:rsidP="00F2138F">
                  <w:r w:rsidRPr="005A53BD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F2138F" w:rsidRPr="00C324E2" w:rsidTr="004E4BF2">
              <w:tc>
                <w:tcPr>
                  <w:tcW w:w="1214" w:type="dxa"/>
                </w:tcPr>
                <w:p w:rsidR="00F2138F" w:rsidRPr="00C324E2" w:rsidRDefault="00F2138F" w:rsidP="00F2138F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F2138F" w:rsidRDefault="00F2138F" w:rsidP="00F2138F">
                  <w:r w:rsidRPr="00D5252B">
                    <w:t>18888,1</w:t>
                  </w:r>
                </w:p>
              </w:tc>
              <w:tc>
                <w:tcPr>
                  <w:tcW w:w="1701" w:type="dxa"/>
                </w:tcPr>
                <w:p w:rsidR="00F2138F" w:rsidRDefault="00F2138F" w:rsidP="00F2138F">
                  <w:r w:rsidRPr="00D5252B">
                    <w:t>18888,1</w:t>
                  </w:r>
                </w:p>
              </w:tc>
              <w:tc>
                <w:tcPr>
                  <w:tcW w:w="1559" w:type="dxa"/>
                </w:tcPr>
                <w:p w:rsidR="00F2138F" w:rsidRDefault="00F2138F" w:rsidP="00F2138F">
                  <w:r w:rsidRPr="005A53BD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F2138F" w:rsidRPr="00C324E2" w:rsidTr="004E4BF2">
              <w:tc>
                <w:tcPr>
                  <w:tcW w:w="1214" w:type="dxa"/>
                </w:tcPr>
                <w:p w:rsidR="00F2138F" w:rsidRPr="00C324E2" w:rsidRDefault="00F2138F" w:rsidP="00F2138F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F2138F" w:rsidRDefault="00F2138F" w:rsidP="00F2138F">
                  <w:r w:rsidRPr="00D5252B">
                    <w:t>18888,1</w:t>
                  </w:r>
                </w:p>
              </w:tc>
              <w:tc>
                <w:tcPr>
                  <w:tcW w:w="1701" w:type="dxa"/>
                </w:tcPr>
                <w:p w:rsidR="00F2138F" w:rsidRDefault="00F2138F" w:rsidP="00F2138F">
                  <w:r w:rsidRPr="00D5252B">
                    <w:t>18888,1</w:t>
                  </w:r>
                </w:p>
              </w:tc>
              <w:tc>
                <w:tcPr>
                  <w:tcW w:w="1559" w:type="dxa"/>
                </w:tcPr>
                <w:p w:rsidR="00F2138F" w:rsidRDefault="00F2138F" w:rsidP="00F2138F">
                  <w:r w:rsidRPr="005A53BD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F2138F" w:rsidRPr="00C324E2" w:rsidTr="00F2138F">
              <w:trPr>
                <w:trHeight w:val="70"/>
              </w:trPr>
              <w:tc>
                <w:tcPr>
                  <w:tcW w:w="1214" w:type="dxa"/>
                </w:tcPr>
                <w:p w:rsidR="00F2138F" w:rsidRPr="00C324E2" w:rsidRDefault="00F2138F" w:rsidP="00F2138F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F2138F" w:rsidRDefault="00F2138F" w:rsidP="00F2138F">
                  <w:r w:rsidRPr="00D5252B">
                    <w:t>18888,1</w:t>
                  </w:r>
                </w:p>
              </w:tc>
              <w:tc>
                <w:tcPr>
                  <w:tcW w:w="1701" w:type="dxa"/>
                </w:tcPr>
                <w:p w:rsidR="00F2138F" w:rsidRDefault="00F2138F" w:rsidP="00F2138F">
                  <w:r w:rsidRPr="00D5252B">
                    <w:t>18888,1</w:t>
                  </w:r>
                </w:p>
              </w:tc>
              <w:tc>
                <w:tcPr>
                  <w:tcW w:w="1559" w:type="dxa"/>
                </w:tcPr>
                <w:p w:rsidR="00F2138F" w:rsidRDefault="00F2138F" w:rsidP="00F2138F">
                  <w:r w:rsidRPr="005A53BD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</w:tbl>
          <w:p w:rsidR="001855F9" w:rsidRPr="001855F9" w:rsidRDefault="001855F9" w:rsidP="001855F9">
            <w:pPr>
              <w:widowControl/>
              <w:shd w:val="clear" w:color="auto" w:fill="FFFFFF"/>
              <w:rPr>
                <w:rFonts w:eastAsia="Times New Roman" w:cs="Times New Roman"/>
                <w:color w:val="auto"/>
                <w:kern w:val="2"/>
                <w:szCs w:val="28"/>
              </w:rPr>
            </w:pPr>
          </w:p>
        </w:tc>
      </w:tr>
      <w:tr w:rsidR="001855F9" w:rsidRPr="001855F9" w:rsidTr="001855F9">
        <w:tc>
          <w:tcPr>
            <w:tcW w:w="3034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Ожидаемые результаты реализации</w:t>
            </w:r>
          </w:p>
          <w:p w:rsidR="00B47E3B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:rsidR="001855F9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Покровского сельского поселения</w:t>
            </w:r>
          </w:p>
        </w:tc>
        <w:tc>
          <w:tcPr>
            <w:tcW w:w="42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7601BE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55">
              <w:rPr>
                <w:rFonts w:ascii="Times New Roman" w:hAnsi="Times New Roman" w:cs="Times New Roman"/>
                <w:sz w:val="28"/>
                <w:szCs w:val="28"/>
              </w:rPr>
              <w:t>повышение удовлетворенности населения Покровского сельского поселения уровнем жили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щно-коммунального обслуживания;</w:t>
            </w:r>
          </w:p>
          <w:p w:rsidR="007601BE" w:rsidRDefault="007601BE" w:rsidP="007601BE">
            <w:pPr>
              <w:pStyle w:val="ConsPlusCell"/>
              <w:jc w:val="both"/>
            </w:pPr>
            <w:r w:rsidRPr="00065B55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в сельском поселении</w:t>
            </w:r>
            <w:r w:rsidRPr="00065B55">
              <w:t>;</w:t>
            </w:r>
          </w:p>
          <w:p w:rsidR="007601BE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5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уровня озеленения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сельского поселения;</w:t>
            </w:r>
          </w:p>
          <w:p w:rsidR="007601BE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55">
              <w:rPr>
                <w:rFonts w:ascii="Times New Roman" w:hAnsi="Times New Roman" w:cs="Times New Roman"/>
                <w:sz w:val="28"/>
                <w:szCs w:val="28"/>
              </w:rPr>
              <w:t>санитарная побелка деревьев;</w:t>
            </w:r>
          </w:p>
          <w:p w:rsidR="007601BE" w:rsidRPr="00065B55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B55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санитарного состояния территорий сельского поселения;</w:t>
            </w:r>
          </w:p>
          <w:p w:rsidR="007601BE" w:rsidRPr="00065B55" w:rsidRDefault="007601BE" w:rsidP="007601BE">
            <w:r w:rsidRPr="00065B55">
              <w:t>увеличение количества мест массово</w:t>
            </w:r>
            <w:r>
              <w:t>го отдыха в сельском поселении;</w:t>
            </w:r>
          </w:p>
          <w:p w:rsidR="007601BE" w:rsidRPr="00065B55" w:rsidRDefault="007601BE" w:rsidP="007601BE">
            <w:r w:rsidRPr="00065B55">
              <w:t>повышение уровня культуры жителей сельского поселения в соблюдении чисто</w:t>
            </w:r>
            <w:r>
              <w:t xml:space="preserve">ты и порядка на их прилегающей </w:t>
            </w:r>
            <w:r w:rsidRPr="00065B55">
              <w:t>территории;</w:t>
            </w:r>
          </w:p>
          <w:p w:rsidR="007601BE" w:rsidRPr="00065B55" w:rsidRDefault="007601BE" w:rsidP="007601BE">
            <w:r w:rsidRPr="00065B55">
              <w:t>приобретение игров</w:t>
            </w:r>
            <w:r>
              <w:t>ых</w:t>
            </w:r>
            <w:r w:rsidRPr="00065B55">
              <w:t xml:space="preserve"> площад</w:t>
            </w:r>
            <w:r>
              <w:t>ок</w:t>
            </w:r>
            <w:r w:rsidRPr="00065B55">
              <w:t xml:space="preserve"> и </w:t>
            </w:r>
            <w:r>
              <w:t>их</w:t>
            </w:r>
            <w:r w:rsidRPr="00065B55">
              <w:t xml:space="preserve"> установка </w:t>
            </w:r>
            <w:r>
              <w:t>на территории Покровского сельского поселения;</w:t>
            </w:r>
          </w:p>
          <w:p w:rsidR="007601BE" w:rsidRPr="00065B55" w:rsidRDefault="007601BE" w:rsidP="007601BE">
            <w:r w:rsidRPr="00065B55">
              <w:t xml:space="preserve">проектирование и обустройство </w:t>
            </w:r>
            <w:r>
              <w:t xml:space="preserve">сквера по пер. </w:t>
            </w:r>
            <w:proofErr w:type="gramStart"/>
            <w:r>
              <w:t>Парковый</w:t>
            </w:r>
            <w:proofErr w:type="gramEnd"/>
            <w:r>
              <w:t>;</w:t>
            </w:r>
          </w:p>
          <w:p w:rsidR="007601BE" w:rsidRDefault="007601BE" w:rsidP="007601BE">
            <w:r w:rsidRPr="00065B55">
              <w:t xml:space="preserve">высадка деревьев </w:t>
            </w:r>
            <w:r w:rsidR="001D7F42">
              <w:t>на территории</w:t>
            </w:r>
            <w:r w:rsidRPr="00065B55">
              <w:t xml:space="preserve"> </w:t>
            </w:r>
            <w:r>
              <w:t>«Дендропарк» с. Покровское</w:t>
            </w:r>
          </w:p>
          <w:p w:rsidR="007601BE" w:rsidRPr="00065B55" w:rsidRDefault="007601BE" w:rsidP="007601BE">
            <w:r w:rsidRPr="00065B55">
              <w:t>высадка деревьев по улиц</w:t>
            </w:r>
            <w:r w:rsidR="001D7F42">
              <w:t>е</w:t>
            </w:r>
            <w:r w:rsidRPr="00065B55">
              <w:t>: ул. Металлургическая;</w:t>
            </w:r>
          </w:p>
          <w:p w:rsidR="001D7F42" w:rsidRDefault="007601BE" w:rsidP="007601BE">
            <w:r w:rsidRPr="00065B55">
              <w:t>содержание парковой зоны «Покровский лес»;</w:t>
            </w:r>
          </w:p>
          <w:p w:rsidR="001855F9" w:rsidRPr="001855F9" w:rsidRDefault="007601BE" w:rsidP="00BA511C">
            <w:pPr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065B55">
              <w:rPr>
                <w:szCs w:val="28"/>
              </w:rPr>
              <w:t>проектирование второй очереди действующего кладбища.</w:t>
            </w:r>
          </w:p>
        </w:tc>
      </w:tr>
    </w:tbl>
    <w:p w:rsidR="001855F9" w:rsidRPr="001855F9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Cs w:val="28"/>
        </w:rPr>
      </w:pPr>
    </w:p>
    <w:p w:rsidR="001855F9" w:rsidRPr="001855F9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Cs w:val="28"/>
        </w:rPr>
      </w:pPr>
      <w:r w:rsidRPr="001855F9">
        <w:rPr>
          <w:rFonts w:eastAsia="Times New Roman" w:cs="Times New Roman"/>
          <w:bCs/>
          <w:color w:val="auto"/>
          <w:szCs w:val="28"/>
        </w:rPr>
        <w:t>Паспорт</w:t>
      </w:r>
    </w:p>
    <w:p w:rsidR="001855F9" w:rsidRDefault="001855F9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 xml:space="preserve">подпрограммы </w:t>
      </w:r>
      <w:r w:rsidR="001D7F42" w:rsidRPr="00065B55">
        <w:rPr>
          <w:szCs w:val="28"/>
        </w:rPr>
        <w:t xml:space="preserve">«Создание условий для обеспечения качественными </w:t>
      </w:r>
      <w:r w:rsidR="00A03163">
        <w:rPr>
          <w:szCs w:val="28"/>
        </w:rPr>
        <w:t xml:space="preserve">коммунальными </w:t>
      </w:r>
      <w:r w:rsidR="001D7F42" w:rsidRPr="00065B55">
        <w:rPr>
          <w:szCs w:val="28"/>
        </w:rPr>
        <w:t>услугами населения Покровского сельского поселения»</w:t>
      </w:r>
      <w:r w:rsidRPr="001855F9">
        <w:rPr>
          <w:rFonts w:eastAsia="Times New Roman" w:cs="Times New Roman"/>
          <w:color w:val="auto"/>
          <w:szCs w:val="28"/>
        </w:rPr>
        <w:t xml:space="preserve"> </w:t>
      </w:r>
    </w:p>
    <w:p w:rsidR="00BA511C" w:rsidRPr="001855F9" w:rsidRDefault="00BA511C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6"/>
        <w:gridCol w:w="668"/>
        <w:gridCol w:w="6501"/>
      </w:tblGrid>
      <w:tr w:rsidR="001855F9" w:rsidRPr="001855F9" w:rsidTr="001855F9">
        <w:tc>
          <w:tcPr>
            <w:tcW w:w="2513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подпрограмма </w:t>
            </w:r>
            <w:r w:rsidR="001D7F42" w:rsidRPr="00065B55">
              <w:rPr>
                <w:szCs w:val="28"/>
              </w:rPr>
              <w:t>«Создание условий для обеспечения качественными</w:t>
            </w:r>
            <w:r w:rsidR="00A03163">
              <w:rPr>
                <w:szCs w:val="28"/>
              </w:rPr>
              <w:t xml:space="preserve"> коммунальными</w:t>
            </w:r>
            <w:r w:rsidR="001D7F42" w:rsidRPr="00065B55">
              <w:rPr>
                <w:szCs w:val="28"/>
              </w:rPr>
              <w:t xml:space="preserve"> услугами населения Покровского сельского поселения»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(далее – подпрограмма № 1)</w:t>
            </w:r>
          </w:p>
        </w:tc>
      </w:tr>
      <w:tr w:rsidR="001855F9" w:rsidRPr="001855F9" w:rsidTr="001855F9">
        <w:tc>
          <w:tcPr>
            <w:tcW w:w="2513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Ответственный исполнитель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</w:tcPr>
          <w:p w:rsidR="001855F9" w:rsidRPr="001855F9" w:rsidRDefault="00B42715" w:rsidP="00BA511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Администрация Покровского сельского поселения</w:t>
            </w:r>
          </w:p>
        </w:tc>
      </w:tr>
      <w:tr w:rsidR="001855F9" w:rsidRPr="001855F9" w:rsidTr="001855F9">
        <w:tc>
          <w:tcPr>
            <w:tcW w:w="2513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 xml:space="preserve">Участники </w:t>
            </w:r>
            <w:r w:rsidRPr="001855F9">
              <w:rPr>
                <w:rFonts w:eastAsia="Times New Roman" w:cs="Times New Roman"/>
                <w:color w:val="auto"/>
                <w:szCs w:val="28"/>
              </w:rPr>
              <w:lastRenderedPageBreak/>
              <w:t>подпрограммы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95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lastRenderedPageBreak/>
              <w:t>–</w:t>
            </w:r>
          </w:p>
        </w:tc>
        <w:tc>
          <w:tcPr>
            <w:tcW w:w="6657" w:type="dxa"/>
          </w:tcPr>
          <w:p w:rsidR="00F95225" w:rsidRDefault="00F95225" w:rsidP="00F95225">
            <w:r w:rsidRPr="00065B55">
              <w:t>Администрация Пок</w:t>
            </w:r>
            <w:r>
              <w:t>ровского сельского поселения;</w:t>
            </w:r>
          </w:p>
          <w:p w:rsidR="00F95225" w:rsidRDefault="00F95225" w:rsidP="00F95225">
            <w:pPr>
              <w:widowControl/>
              <w:autoSpaceDE w:val="0"/>
              <w:autoSpaceDN w:val="0"/>
              <w:adjustRightInd w:val="0"/>
            </w:pPr>
            <w:r w:rsidRPr="00065B55">
              <w:lastRenderedPageBreak/>
              <w:t xml:space="preserve">-организации и </w:t>
            </w:r>
            <w:proofErr w:type="gramStart"/>
            <w:r w:rsidRPr="00065B55">
              <w:t>предприятия</w:t>
            </w:r>
            <w:proofErr w:type="gramEnd"/>
            <w:r w:rsidRPr="00065B55">
              <w:t xml:space="preserve"> осуществляющие деятельность на территории поселения; сторонние организации (на договорной основе)</w:t>
            </w:r>
            <w:r>
              <w:t>;</w:t>
            </w:r>
          </w:p>
          <w:p w:rsidR="001855F9" w:rsidRPr="001855F9" w:rsidRDefault="00F95225" w:rsidP="00F9522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065B55">
              <w:t>Жители сельского поселения</w:t>
            </w:r>
            <w:r>
              <w:t>.</w:t>
            </w:r>
          </w:p>
        </w:tc>
      </w:tr>
      <w:tr w:rsidR="001855F9" w:rsidRPr="001855F9" w:rsidTr="001855F9">
        <w:trPr>
          <w:trHeight w:val="995"/>
        </w:trPr>
        <w:tc>
          <w:tcPr>
            <w:tcW w:w="2513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lastRenderedPageBreak/>
              <w:t>Программно-целевые инструменты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1855F9" w:rsidRDefault="00F95225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</w:t>
            </w:r>
            <w:r w:rsidR="001855F9" w:rsidRPr="001855F9">
              <w:rPr>
                <w:rFonts w:eastAsia="Times New Roman" w:cs="Times New Roman"/>
                <w:color w:val="auto"/>
                <w:szCs w:val="28"/>
              </w:rPr>
              <w:t>тсутствуют</w:t>
            </w:r>
          </w:p>
        </w:tc>
      </w:tr>
      <w:tr w:rsidR="001855F9" w:rsidRPr="001855F9" w:rsidTr="001855F9">
        <w:tc>
          <w:tcPr>
            <w:tcW w:w="2513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A03163" w:rsidRDefault="007662F2" w:rsidP="007662F2">
            <w:pPr>
              <w:widowControl/>
              <w:autoSpaceDE w:val="0"/>
              <w:autoSpaceDN w:val="0"/>
              <w:adjustRightInd w:val="0"/>
            </w:pPr>
            <w:r w:rsidRPr="00065B55">
              <w:t xml:space="preserve">Целью </w:t>
            </w:r>
            <w:r w:rsidRPr="00065B55">
              <w:rPr>
                <w:spacing w:val="3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Pr="00065B55">
              <w:t>Покровского сельского поселения;</w:t>
            </w:r>
          </w:p>
        </w:tc>
      </w:tr>
      <w:tr w:rsidR="001855F9" w:rsidRPr="001855F9" w:rsidTr="001855F9">
        <w:tc>
          <w:tcPr>
            <w:tcW w:w="2513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Задачи подпрограммы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9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7662F2" w:rsidRPr="00065B55" w:rsidRDefault="007662F2" w:rsidP="007662F2">
            <w:r w:rsidRPr="00065B55">
              <w:t>Обеспечение развития жилищного и промышленного строительства в Покровском сельском поселении;</w:t>
            </w:r>
          </w:p>
          <w:p w:rsidR="007662F2" w:rsidRDefault="007662F2" w:rsidP="007662F2">
            <w:r w:rsidRPr="00065B55">
              <w:t xml:space="preserve">Совершенствование механизмов развития энергосбережения и повышение </w:t>
            </w:r>
            <w:proofErr w:type="spellStart"/>
            <w:r w:rsidRPr="00065B55">
              <w:t>энергоэффективности</w:t>
            </w:r>
            <w:proofErr w:type="spellEnd"/>
            <w:r w:rsidRPr="00065B55">
              <w:t xml:space="preserve"> коммунальной инфраструктуры;</w:t>
            </w:r>
          </w:p>
          <w:p w:rsidR="007662F2" w:rsidRDefault="007662F2" w:rsidP="007662F2">
            <w:r w:rsidRPr="00065B55">
              <w:t>создание благоприятных условий для проживания жителей;</w:t>
            </w:r>
          </w:p>
          <w:p w:rsidR="001855F9" w:rsidRPr="001855F9" w:rsidRDefault="007662F2" w:rsidP="007662F2">
            <w:pPr>
              <w:rPr>
                <w:rFonts w:eastAsia="Times New Roman" w:cs="Times New Roman"/>
                <w:bCs/>
                <w:color w:val="auto"/>
                <w:szCs w:val="28"/>
              </w:rPr>
            </w:pPr>
            <w:r w:rsidRPr="00065B55">
              <w:rPr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>
              <w:rPr>
                <w:szCs w:val="28"/>
              </w:rPr>
              <w:t>.</w:t>
            </w:r>
          </w:p>
        </w:tc>
      </w:tr>
      <w:tr w:rsidR="001855F9" w:rsidRPr="001855F9" w:rsidTr="001855F9">
        <w:tc>
          <w:tcPr>
            <w:tcW w:w="2513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 xml:space="preserve">Целевые индикаторы 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и показатели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</w:tcPr>
          <w:p w:rsidR="001855F9" w:rsidRPr="001855F9" w:rsidRDefault="007662F2" w:rsidP="007662F2">
            <w:pPr>
              <w:rPr>
                <w:rFonts w:eastAsia="Times New Roman" w:cs="Times New Roman"/>
                <w:color w:val="auto"/>
                <w:szCs w:val="28"/>
              </w:rPr>
            </w:pPr>
            <w:r>
              <w:t>Уро</w:t>
            </w:r>
            <w:r w:rsidRPr="00065B55">
              <w:t>вень газификации Покровского сельского поселения;</w:t>
            </w:r>
          </w:p>
        </w:tc>
      </w:tr>
      <w:tr w:rsidR="001855F9" w:rsidRPr="001855F9" w:rsidTr="001855F9">
        <w:tc>
          <w:tcPr>
            <w:tcW w:w="2513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Этапы и сроки реализации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1855F9" w:rsidRDefault="001855F9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Cs w:val="28"/>
              </w:rPr>
            </w:pP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этапы реализации подпрограммы № 1 не выделяются, </w:t>
            </w:r>
            <w:r w:rsidRPr="001855F9">
              <w:rPr>
                <w:rFonts w:eastAsia="Calibri" w:cs="Times New Roman"/>
                <w:color w:val="auto"/>
                <w:spacing w:val="-4"/>
                <w:kern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1855F9" w:rsidRPr="001855F9" w:rsidTr="001855F9">
        <w:tc>
          <w:tcPr>
            <w:tcW w:w="2513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Ресурсное обеспечение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95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</w:tcPr>
          <w:p w:rsidR="00B42715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объем бюджетных ассигнований на реализацию подпрограммы из средств бюджета Покровского сельского поселения – </w:t>
            </w:r>
            <w:r w:rsidR="0078754C">
              <w:rPr>
                <w:rFonts w:eastAsia="Times New Roman" w:cs="Times New Roman"/>
                <w:color w:val="auto"/>
                <w:kern w:val="2"/>
                <w:szCs w:val="28"/>
              </w:rPr>
              <w:t>57</w:t>
            </w:r>
            <w:r w:rsidR="00864691">
              <w:rPr>
                <w:rFonts w:eastAsia="Times New Roman" w:cs="Times New Roman"/>
                <w:color w:val="auto"/>
                <w:kern w:val="2"/>
                <w:szCs w:val="28"/>
              </w:rPr>
              <w:t>27,5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42715" w:rsidRPr="00B42715" w:rsidTr="00B42715">
              <w:tc>
                <w:tcPr>
                  <w:tcW w:w="2092" w:type="dxa"/>
                </w:tcPr>
                <w:p w:rsidR="00B42715" w:rsidRPr="00B42715" w:rsidRDefault="007662F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</w:t>
                  </w:r>
                  <w:r w:rsidR="00B42715"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од</w:t>
                  </w:r>
                </w:p>
              </w:tc>
              <w:tc>
                <w:tcPr>
                  <w:tcW w:w="2092" w:type="dxa"/>
                </w:tcPr>
                <w:p w:rsidR="00B42715" w:rsidRPr="00B42715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42715" w:rsidRPr="00B42715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</w:tr>
            <w:tr w:rsidR="00051113" w:rsidRPr="00B42715" w:rsidTr="00B42715">
              <w:tc>
                <w:tcPr>
                  <w:tcW w:w="2092" w:type="dxa"/>
                </w:tcPr>
                <w:p w:rsidR="00051113" w:rsidRPr="00B42715" w:rsidRDefault="00051113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051113" w:rsidRDefault="00051113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3</w:t>
                  </w:r>
                  <w:r w:rsidRPr="00EE517A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98,6</w:t>
                  </w:r>
                </w:p>
              </w:tc>
              <w:tc>
                <w:tcPr>
                  <w:tcW w:w="2093" w:type="dxa"/>
                </w:tcPr>
                <w:p w:rsidR="00051113" w:rsidRDefault="00051113" w:rsidP="00A24B5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3</w:t>
                  </w:r>
                  <w:r w:rsidRPr="00EE517A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98,6</w:t>
                  </w:r>
                </w:p>
              </w:tc>
            </w:tr>
            <w:tr w:rsidR="00051113" w:rsidRPr="00B42715" w:rsidTr="00B42715">
              <w:tc>
                <w:tcPr>
                  <w:tcW w:w="2092" w:type="dxa"/>
                </w:tcPr>
                <w:p w:rsidR="00051113" w:rsidRPr="00B42715" w:rsidRDefault="00051113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051113" w:rsidRDefault="00051113">
                  <w:r w:rsidRPr="00840ADD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400,0</w:t>
                  </w:r>
                </w:p>
              </w:tc>
              <w:tc>
                <w:tcPr>
                  <w:tcW w:w="2093" w:type="dxa"/>
                </w:tcPr>
                <w:p w:rsidR="00051113" w:rsidRDefault="00051113" w:rsidP="00A24B5C">
                  <w:r w:rsidRPr="00840ADD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400,0</w:t>
                  </w:r>
                </w:p>
              </w:tc>
            </w:tr>
            <w:tr w:rsidR="00051113" w:rsidRPr="00B42715" w:rsidTr="00B42715">
              <w:tc>
                <w:tcPr>
                  <w:tcW w:w="2092" w:type="dxa"/>
                </w:tcPr>
                <w:p w:rsidR="00051113" w:rsidRPr="00B42715" w:rsidRDefault="00051113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051113" w:rsidRDefault="00051113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5</w:t>
                  </w:r>
                  <w:r w:rsidRPr="00840ADD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00,0</w:t>
                  </w:r>
                </w:p>
              </w:tc>
              <w:tc>
                <w:tcPr>
                  <w:tcW w:w="2093" w:type="dxa"/>
                </w:tcPr>
                <w:p w:rsidR="00051113" w:rsidRDefault="00051113" w:rsidP="00A24B5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5</w:t>
                  </w:r>
                  <w:r w:rsidRPr="00840ADD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00,0</w:t>
                  </w:r>
                </w:p>
              </w:tc>
            </w:tr>
            <w:tr w:rsidR="00051113" w:rsidRPr="00B42715" w:rsidTr="00B42715">
              <w:tc>
                <w:tcPr>
                  <w:tcW w:w="2092" w:type="dxa"/>
                </w:tcPr>
                <w:p w:rsidR="00051113" w:rsidRPr="00B42715" w:rsidRDefault="00051113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051113" w:rsidRDefault="00051113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457,2</w:t>
                  </w:r>
                </w:p>
              </w:tc>
              <w:tc>
                <w:tcPr>
                  <w:tcW w:w="2093" w:type="dxa"/>
                </w:tcPr>
                <w:p w:rsidR="00051113" w:rsidRDefault="00051113" w:rsidP="00A24B5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457,2</w:t>
                  </w:r>
                </w:p>
              </w:tc>
            </w:tr>
            <w:tr w:rsidR="00051113" w:rsidRPr="00B42715" w:rsidTr="00B42715">
              <w:tc>
                <w:tcPr>
                  <w:tcW w:w="2092" w:type="dxa"/>
                </w:tcPr>
                <w:p w:rsidR="00051113" w:rsidRPr="00B42715" w:rsidRDefault="00051113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051113" w:rsidRDefault="0086469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460,5</w:t>
                  </w:r>
                </w:p>
              </w:tc>
              <w:tc>
                <w:tcPr>
                  <w:tcW w:w="2093" w:type="dxa"/>
                </w:tcPr>
                <w:p w:rsidR="00051113" w:rsidRDefault="00864691" w:rsidP="00A24B5C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460,5</w:t>
                  </w:r>
                </w:p>
              </w:tc>
            </w:tr>
            <w:tr w:rsidR="0078754C" w:rsidRPr="00B42715" w:rsidTr="00B42715">
              <w:tc>
                <w:tcPr>
                  <w:tcW w:w="2092" w:type="dxa"/>
                </w:tcPr>
                <w:p w:rsidR="0078754C" w:rsidRPr="00B42715" w:rsidRDefault="0078754C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78754C" w:rsidRDefault="0078754C">
                  <w:r w:rsidRPr="00140CEA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501,6</w:t>
                  </w:r>
                </w:p>
              </w:tc>
              <w:tc>
                <w:tcPr>
                  <w:tcW w:w="2093" w:type="dxa"/>
                </w:tcPr>
                <w:p w:rsidR="0078754C" w:rsidRDefault="0078754C">
                  <w:r w:rsidRPr="00140CEA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501,6</w:t>
                  </w:r>
                </w:p>
              </w:tc>
            </w:tr>
            <w:tr w:rsidR="0078754C" w:rsidRPr="00B42715" w:rsidTr="00B42715">
              <w:tc>
                <w:tcPr>
                  <w:tcW w:w="2092" w:type="dxa"/>
                </w:tcPr>
                <w:p w:rsidR="0078754C" w:rsidRPr="00B42715" w:rsidRDefault="0078754C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78754C" w:rsidRDefault="0078754C">
                  <w:r w:rsidRPr="00140CEA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501,6</w:t>
                  </w:r>
                </w:p>
              </w:tc>
              <w:tc>
                <w:tcPr>
                  <w:tcW w:w="2093" w:type="dxa"/>
                </w:tcPr>
                <w:p w:rsidR="0078754C" w:rsidRDefault="0078754C">
                  <w:r w:rsidRPr="00140CEA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501,6</w:t>
                  </w:r>
                </w:p>
              </w:tc>
            </w:tr>
            <w:tr w:rsidR="0078754C" w:rsidRPr="00B42715" w:rsidTr="00B42715">
              <w:tc>
                <w:tcPr>
                  <w:tcW w:w="2092" w:type="dxa"/>
                </w:tcPr>
                <w:p w:rsidR="0078754C" w:rsidRPr="00B42715" w:rsidRDefault="0078754C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78754C" w:rsidRDefault="0078754C">
                  <w:r w:rsidRPr="00140CEA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501,6</w:t>
                  </w:r>
                </w:p>
              </w:tc>
              <w:tc>
                <w:tcPr>
                  <w:tcW w:w="2093" w:type="dxa"/>
                </w:tcPr>
                <w:p w:rsidR="0078754C" w:rsidRDefault="0078754C">
                  <w:r w:rsidRPr="00140CEA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501,6</w:t>
                  </w:r>
                </w:p>
              </w:tc>
            </w:tr>
            <w:tr w:rsidR="0078754C" w:rsidRPr="00B42715" w:rsidTr="00B42715">
              <w:tc>
                <w:tcPr>
                  <w:tcW w:w="2092" w:type="dxa"/>
                </w:tcPr>
                <w:p w:rsidR="0078754C" w:rsidRPr="00B42715" w:rsidRDefault="0078754C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78754C" w:rsidRDefault="0078754C">
                  <w:r w:rsidRPr="00140CEA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501,6</w:t>
                  </w:r>
                </w:p>
              </w:tc>
              <w:tc>
                <w:tcPr>
                  <w:tcW w:w="2093" w:type="dxa"/>
                </w:tcPr>
                <w:p w:rsidR="0078754C" w:rsidRDefault="0078754C">
                  <w:r w:rsidRPr="00140CEA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501,6</w:t>
                  </w:r>
                </w:p>
              </w:tc>
            </w:tr>
            <w:tr w:rsidR="0078754C" w:rsidRPr="00B42715" w:rsidTr="00B42715">
              <w:tc>
                <w:tcPr>
                  <w:tcW w:w="2092" w:type="dxa"/>
                </w:tcPr>
                <w:p w:rsidR="0078754C" w:rsidRPr="00B42715" w:rsidRDefault="0078754C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78754C" w:rsidRDefault="0078754C">
                  <w:r w:rsidRPr="00140CEA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501,6</w:t>
                  </w:r>
                </w:p>
              </w:tc>
              <w:tc>
                <w:tcPr>
                  <w:tcW w:w="2093" w:type="dxa"/>
                </w:tcPr>
                <w:p w:rsidR="0078754C" w:rsidRDefault="0078754C">
                  <w:r w:rsidRPr="00140CEA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501,6</w:t>
                  </w:r>
                </w:p>
              </w:tc>
            </w:tr>
            <w:tr w:rsidR="0078754C" w:rsidRPr="00B42715" w:rsidTr="00B42715">
              <w:tc>
                <w:tcPr>
                  <w:tcW w:w="2092" w:type="dxa"/>
                </w:tcPr>
                <w:p w:rsidR="0078754C" w:rsidRPr="00B42715" w:rsidRDefault="0078754C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lastRenderedPageBreak/>
                    <w:t>2029</w:t>
                  </w:r>
                </w:p>
              </w:tc>
              <w:tc>
                <w:tcPr>
                  <w:tcW w:w="2092" w:type="dxa"/>
                </w:tcPr>
                <w:p w:rsidR="0078754C" w:rsidRDefault="0078754C">
                  <w:r w:rsidRPr="00AC0CFB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501,6</w:t>
                  </w:r>
                </w:p>
              </w:tc>
              <w:tc>
                <w:tcPr>
                  <w:tcW w:w="2093" w:type="dxa"/>
                </w:tcPr>
                <w:p w:rsidR="0078754C" w:rsidRDefault="0078754C">
                  <w:r w:rsidRPr="00AC0CFB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501,6</w:t>
                  </w:r>
                </w:p>
              </w:tc>
            </w:tr>
            <w:tr w:rsidR="0078754C" w:rsidRPr="00B42715" w:rsidTr="00B42715">
              <w:tc>
                <w:tcPr>
                  <w:tcW w:w="2092" w:type="dxa"/>
                </w:tcPr>
                <w:p w:rsidR="0078754C" w:rsidRPr="00B42715" w:rsidRDefault="0078754C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78754C" w:rsidRDefault="0078754C">
                  <w:r w:rsidRPr="00AC0CFB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501,6</w:t>
                  </w:r>
                </w:p>
              </w:tc>
              <w:tc>
                <w:tcPr>
                  <w:tcW w:w="2093" w:type="dxa"/>
                </w:tcPr>
                <w:p w:rsidR="0078754C" w:rsidRDefault="0078754C">
                  <w:r w:rsidRPr="00AC0CFB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501,6</w:t>
                  </w:r>
                </w:p>
              </w:tc>
            </w:tr>
          </w:tbl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855F9" w:rsidRPr="001855F9" w:rsidTr="001855F9">
        <w:tc>
          <w:tcPr>
            <w:tcW w:w="2513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57" w:type="dxa"/>
          </w:tcPr>
          <w:p w:rsidR="00B31E94" w:rsidRPr="00065B55" w:rsidRDefault="00B31E94" w:rsidP="00B31E94">
            <w:r w:rsidRPr="00065B55">
              <w:t>обеспечение устойчивости системы коммунальной инфраструктуры сельского поселения;</w:t>
            </w:r>
          </w:p>
          <w:p w:rsidR="00B31E94" w:rsidRPr="00065B55" w:rsidRDefault="00B31E94" w:rsidP="00B31E94">
            <w:r w:rsidRPr="00065B55">
              <w:t>снижение уровня износа объектов коммунальной инфраструктуры;</w:t>
            </w:r>
          </w:p>
          <w:p w:rsidR="00B31E94" w:rsidRDefault="00B31E94" w:rsidP="00B31E94">
            <w:r w:rsidRPr="00065B55"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:rsidR="00B31E94" w:rsidRDefault="00B31E94" w:rsidP="00B31E94">
            <w:pPr>
              <w:rPr>
                <w:spacing w:val="3"/>
              </w:rPr>
            </w:pPr>
            <w:r w:rsidRPr="00065B55">
              <w:rPr>
                <w:spacing w:val="3"/>
              </w:rPr>
              <w:t>оптимизация управления электроснабжением села;</w:t>
            </w:r>
          </w:p>
          <w:p w:rsidR="00B31E94" w:rsidRPr="00065B55" w:rsidRDefault="00B31E94" w:rsidP="00B31E94">
            <w:r w:rsidRPr="00065B55">
              <w:rPr>
                <w:spacing w:val="3"/>
              </w:rPr>
              <w:t>внедрение энергосберегающих технологий;</w:t>
            </w:r>
          </w:p>
          <w:p w:rsidR="00B31E94" w:rsidRPr="00065B55" w:rsidRDefault="00B31E94" w:rsidP="00B31E94">
            <w:pPr>
              <w:rPr>
                <w:spacing w:val="3"/>
              </w:rPr>
            </w:pPr>
            <w:r w:rsidRPr="00065B55">
              <w:rPr>
                <w:spacing w:val="3"/>
              </w:rPr>
              <w:t>снижение удельного расхода электроэнергии для выработки энергоресурсов;</w:t>
            </w:r>
          </w:p>
          <w:p w:rsidR="00BA511C" w:rsidRDefault="00B31E94" w:rsidP="00B31E94">
            <w:pPr>
              <w:rPr>
                <w:spacing w:val="3"/>
              </w:rPr>
            </w:pPr>
            <w:r w:rsidRPr="00065B55">
              <w:rPr>
                <w:spacing w:val="3"/>
              </w:rPr>
              <w:t>снижен</w:t>
            </w:r>
            <w:r w:rsidR="00BA511C">
              <w:rPr>
                <w:spacing w:val="3"/>
              </w:rPr>
              <w:t>ие потерь коммунальных ресурсов;</w:t>
            </w:r>
          </w:p>
          <w:p w:rsidR="00B31E94" w:rsidRPr="00065B55" w:rsidRDefault="00B31E94" w:rsidP="00B31E94">
            <w:r w:rsidRPr="00065B55">
              <w:t>повышение качества коммунальных услуг;</w:t>
            </w:r>
          </w:p>
          <w:p w:rsidR="00B31E94" w:rsidRPr="00065B55" w:rsidRDefault="00B31E94" w:rsidP="00B31E94">
            <w:r w:rsidRPr="00065B55">
              <w:t xml:space="preserve">повышение </w:t>
            </w:r>
            <w:proofErr w:type="gramStart"/>
            <w:r w:rsidRPr="00065B55">
              <w:t>надёжности работы системы коммунальной инфраструктуры Покровского сельского поселения</w:t>
            </w:r>
            <w:proofErr w:type="gramEnd"/>
            <w:r w:rsidRPr="00065B55">
              <w:t>;</w:t>
            </w:r>
          </w:p>
          <w:p w:rsidR="001855F9" w:rsidRPr="00B31E94" w:rsidRDefault="00B31E94" w:rsidP="00B31E94">
            <w:pPr>
              <w:rPr>
                <w:spacing w:val="3"/>
              </w:rPr>
            </w:pPr>
            <w:r w:rsidRPr="00065B55">
              <w:rPr>
                <w:spacing w:val="3"/>
              </w:rPr>
              <w:t>плановое развитие коммунальной инфраструктуры в соответствии с документами территориального планирования развития села;</w:t>
            </w:r>
          </w:p>
        </w:tc>
      </w:tr>
    </w:tbl>
    <w:p w:rsidR="001855F9" w:rsidRPr="001855F9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Cs w:val="28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>Паспорт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 xml:space="preserve">подпрограммы </w:t>
      </w:r>
      <w:r w:rsidR="00B31E94" w:rsidRPr="00065B55">
        <w:rPr>
          <w:szCs w:val="28"/>
        </w:rPr>
        <w:t>«Повышение уровня благоустройства территории Покровского</w:t>
      </w:r>
      <w:r w:rsidR="00B31E94">
        <w:rPr>
          <w:szCs w:val="28"/>
        </w:rPr>
        <w:t xml:space="preserve"> сельского поселения»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6"/>
        <w:gridCol w:w="517"/>
        <w:gridCol w:w="6652"/>
      </w:tblGrid>
      <w:tr w:rsidR="001855F9" w:rsidRPr="001855F9" w:rsidTr="001855F9">
        <w:tc>
          <w:tcPr>
            <w:tcW w:w="2368" w:type="dxa"/>
            <w:hideMark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1855F9" w:rsidRPr="001855F9" w:rsidRDefault="001855F9" w:rsidP="009141D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подпрограмма </w:t>
            </w:r>
            <w:r w:rsidR="00B31E94" w:rsidRPr="00065B55">
              <w:rPr>
                <w:szCs w:val="28"/>
              </w:rPr>
              <w:t>«Повышение уровня благоустройства территории Покровского сельского поселения»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(далее – подпрограмма № </w:t>
            </w:r>
            <w:r w:rsidR="00CC127D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2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)</w:t>
            </w:r>
          </w:p>
        </w:tc>
      </w:tr>
      <w:tr w:rsidR="001855F9" w:rsidRPr="001855F9" w:rsidTr="001855F9">
        <w:tc>
          <w:tcPr>
            <w:tcW w:w="2368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Ответственный исполнитель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935" w:type="dxa"/>
          </w:tcPr>
          <w:p w:rsidR="001855F9" w:rsidRPr="001855F9" w:rsidRDefault="00CC127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>Администрация Покровского сельского поселения</w:t>
            </w:r>
          </w:p>
        </w:tc>
      </w:tr>
      <w:tr w:rsidR="001855F9" w:rsidRPr="001855F9" w:rsidTr="001855F9">
        <w:tc>
          <w:tcPr>
            <w:tcW w:w="2368" w:type="dxa"/>
          </w:tcPr>
          <w:p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Участник подпрограммы</w:t>
            </w:r>
          </w:p>
        </w:tc>
        <w:tc>
          <w:tcPr>
            <w:tcW w:w="562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935" w:type="dxa"/>
          </w:tcPr>
          <w:p w:rsidR="00B31E94" w:rsidRDefault="00B31E94" w:rsidP="001855F9">
            <w:pPr>
              <w:widowControl/>
              <w:autoSpaceDE w:val="0"/>
              <w:autoSpaceDN w:val="0"/>
              <w:adjustRightInd w:val="0"/>
            </w:pPr>
            <w:r w:rsidRPr="00065B55">
              <w:t>Администрация Покровског</w:t>
            </w:r>
            <w:r>
              <w:t>о сельского поселения;</w:t>
            </w:r>
          </w:p>
          <w:p w:rsidR="00B31E94" w:rsidRDefault="00B31E94" w:rsidP="001855F9">
            <w:pPr>
              <w:widowControl/>
              <w:autoSpaceDE w:val="0"/>
              <w:autoSpaceDN w:val="0"/>
              <w:adjustRightInd w:val="0"/>
            </w:pPr>
            <w:r w:rsidRPr="00065B55">
              <w:t xml:space="preserve">организации и </w:t>
            </w:r>
            <w:proofErr w:type="gramStart"/>
            <w:r w:rsidRPr="00065B55">
              <w:t>предприятия</w:t>
            </w:r>
            <w:proofErr w:type="gramEnd"/>
            <w:r w:rsidRPr="00065B55">
              <w:t xml:space="preserve"> осуществляющие деятельность на территории поселения;</w:t>
            </w:r>
          </w:p>
          <w:p w:rsidR="00B31E94" w:rsidRDefault="00B31E94" w:rsidP="00B31E94">
            <w:pPr>
              <w:widowControl/>
              <w:autoSpaceDE w:val="0"/>
              <w:autoSpaceDN w:val="0"/>
              <w:adjustRightInd w:val="0"/>
            </w:pPr>
            <w:r w:rsidRPr="00065B55">
              <w:t>сторонние организации, оказывающие услуги по благоустройству (по договорам)</w:t>
            </w:r>
            <w:r>
              <w:t>;</w:t>
            </w:r>
          </w:p>
          <w:p w:rsidR="001855F9" w:rsidRPr="001855F9" w:rsidRDefault="00B31E94" w:rsidP="00B31E9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065B55">
              <w:t>Жители сельского поселения.</w:t>
            </w:r>
          </w:p>
        </w:tc>
      </w:tr>
      <w:tr w:rsidR="001855F9" w:rsidRPr="001855F9" w:rsidTr="001855F9">
        <w:tc>
          <w:tcPr>
            <w:tcW w:w="2368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Программно-целевые инструменты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935" w:type="dxa"/>
          </w:tcPr>
          <w:p w:rsidR="001855F9" w:rsidRPr="001855F9" w:rsidRDefault="00B31E94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</w:t>
            </w:r>
            <w:r w:rsidR="001855F9" w:rsidRPr="001855F9">
              <w:rPr>
                <w:rFonts w:eastAsia="Times New Roman" w:cs="Times New Roman"/>
                <w:color w:val="auto"/>
                <w:szCs w:val="28"/>
              </w:rPr>
              <w:t>тсутствуют</w:t>
            </w:r>
          </w:p>
        </w:tc>
      </w:tr>
      <w:tr w:rsidR="001855F9" w:rsidRPr="001855F9" w:rsidTr="001855F9">
        <w:tc>
          <w:tcPr>
            <w:tcW w:w="2368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935" w:type="dxa"/>
          </w:tcPr>
          <w:p w:rsidR="00B31E94" w:rsidRDefault="00B31E94" w:rsidP="00CC127D">
            <w:pPr>
              <w:widowControl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65B55">
              <w:rPr>
                <w:rFonts w:cs="Times New Roman"/>
                <w:szCs w:val="28"/>
              </w:rPr>
              <w:t>комплексное решение проблем благо</w:t>
            </w:r>
            <w:r>
              <w:rPr>
                <w:rFonts w:cs="Times New Roman"/>
                <w:szCs w:val="28"/>
              </w:rPr>
              <w:t>устройства сельского поселения;</w:t>
            </w:r>
          </w:p>
          <w:p w:rsidR="00B31E94" w:rsidRDefault="00B31E94" w:rsidP="00CC127D">
            <w:pPr>
              <w:widowControl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65B55">
              <w:rPr>
                <w:rFonts w:cs="Times New Roman"/>
                <w:szCs w:val="28"/>
              </w:rPr>
              <w:t xml:space="preserve">улучшение внешнего вида </w:t>
            </w:r>
            <w:r>
              <w:rPr>
                <w:rFonts w:cs="Times New Roman"/>
                <w:szCs w:val="28"/>
              </w:rPr>
              <w:t>территории сельского поселения;</w:t>
            </w:r>
          </w:p>
          <w:p w:rsidR="00B31E94" w:rsidRDefault="00B31E94" w:rsidP="00CC127D">
            <w:pPr>
              <w:widowControl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65B55">
              <w:rPr>
                <w:rFonts w:cs="Times New Roman"/>
                <w:szCs w:val="28"/>
              </w:rPr>
              <w:t xml:space="preserve">организация взаимодействия между предприятиями, </w:t>
            </w:r>
            <w:r w:rsidRPr="00065B55">
              <w:rPr>
                <w:rFonts w:cs="Times New Roman"/>
                <w:szCs w:val="28"/>
              </w:rPr>
              <w:lastRenderedPageBreak/>
              <w:t>организациями и учреждениями при решении вопросов благоустройства территории поселения;</w:t>
            </w:r>
          </w:p>
          <w:p w:rsidR="001855F9" w:rsidRPr="001855F9" w:rsidRDefault="00B31E94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065B55">
              <w:rPr>
                <w:rFonts w:cs="Times New Roman"/>
                <w:szCs w:val="28"/>
              </w:rPr>
              <w:t>привлечение жителей к участию в решении проблем благоустройства</w:t>
            </w:r>
          </w:p>
        </w:tc>
      </w:tr>
      <w:tr w:rsidR="001855F9" w:rsidRPr="001855F9" w:rsidTr="001855F9">
        <w:tc>
          <w:tcPr>
            <w:tcW w:w="2368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lastRenderedPageBreak/>
              <w:t>Задачи подпрограммы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562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935" w:type="dxa"/>
          </w:tcPr>
          <w:p w:rsidR="00B31E94" w:rsidRDefault="00B31E94" w:rsidP="00B31E94">
            <w:pPr>
              <w:widowControl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65B55">
              <w:rPr>
                <w:rFonts w:cs="Times New Roman"/>
                <w:szCs w:val="28"/>
              </w:rPr>
              <w:t xml:space="preserve">организация освещения улиц организация благоустройства и озеленения </w:t>
            </w:r>
            <w:r>
              <w:rPr>
                <w:rFonts w:cs="Times New Roman"/>
                <w:szCs w:val="28"/>
              </w:rPr>
              <w:t>территории сельского поселения;</w:t>
            </w:r>
          </w:p>
          <w:p w:rsidR="00B31E94" w:rsidRDefault="00B31E94" w:rsidP="00B31E94">
            <w:pPr>
              <w:widowControl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65B55">
              <w:rPr>
                <w:rFonts w:cs="Times New Roman"/>
                <w:szCs w:val="28"/>
              </w:rPr>
              <w:t>воспроизводство многолетних насаждений расположенных в границах сельского поселения;</w:t>
            </w:r>
          </w:p>
          <w:p w:rsidR="00B31E94" w:rsidRDefault="00B31E94" w:rsidP="00B31E94">
            <w:pPr>
              <w:widowControl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65B55">
              <w:rPr>
                <w:rFonts w:cs="Times New Roman"/>
                <w:szCs w:val="28"/>
              </w:rPr>
              <w:t>организация содержания мест захоронения в сельском поселении;</w:t>
            </w:r>
          </w:p>
          <w:p w:rsidR="001855F9" w:rsidRPr="001855F9" w:rsidRDefault="00B31E94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szCs w:val="28"/>
              </w:rPr>
            </w:pPr>
            <w:r w:rsidRPr="00065B55">
              <w:rPr>
                <w:rFonts w:cs="Times New Roman"/>
                <w:snapToGrid w:val="0"/>
                <w:szCs w:val="28"/>
              </w:rPr>
              <w:t>организация прочих мероприятий по благоустройству территории сельского поселения.</w:t>
            </w:r>
          </w:p>
        </w:tc>
      </w:tr>
      <w:tr w:rsidR="001855F9" w:rsidRPr="001855F9" w:rsidTr="001855F9">
        <w:tc>
          <w:tcPr>
            <w:tcW w:w="2368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Целевые показатели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562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935" w:type="dxa"/>
          </w:tcPr>
          <w:p w:rsidR="00B31E94" w:rsidRDefault="00B31E94" w:rsidP="00B31E94">
            <w:r w:rsidRPr="00065B55">
              <w:t>повышение освещенности дорог общего пользования;</w:t>
            </w:r>
          </w:p>
          <w:p w:rsidR="00B31E94" w:rsidRDefault="00B31E94" w:rsidP="00B31E94">
            <w:r w:rsidRPr="00065B55">
              <w:t>увеличение уровня озеленения территории сельского поселения;</w:t>
            </w:r>
          </w:p>
          <w:p w:rsidR="001855F9" w:rsidRPr="001855F9" w:rsidRDefault="00BA511C" w:rsidP="00B31E94">
            <w:pPr>
              <w:rPr>
                <w:rFonts w:eastAsia="Times New Roman" w:cs="Times New Roman"/>
                <w:bCs/>
                <w:color w:val="auto"/>
                <w:kern w:val="2"/>
                <w:szCs w:val="28"/>
                <w:lang w:eastAsia="en-US"/>
              </w:rPr>
            </w:pPr>
            <w:r>
              <w:t xml:space="preserve">организация </w:t>
            </w:r>
            <w:r w:rsidR="00B31E94" w:rsidRPr="00065B55">
              <w:t>содержания мест захоронения в сельском поселении</w:t>
            </w:r>
            <w:r w:rsidR="00B31E94">
              <w:t>.</w:t>
            </w:r>
          </w:p>
        </w:tc>
      </w:tr>
      <w:tr w:rsidR="001855F9" w:rsidRPr="001855F9" w:rsidTr="001855F9">
        <w:tc>
          <w:tcPr>
            <w:tcW w:w="2368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Этапы и сроки реализации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935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Cs w:val="28"/>
                <w:lang w:eastAsia="en-US"/>
              </w:rPr>
            </w:pP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этапы реализации подпрограммы № </w:t>
            </w:r>
            <w:r w:rsidR="00CC127D">
              <w:rPr>
                <w:rFonts w:eastAsia="Calibri" w:cs="Times New Roman"/>
                <w:color w:val="auto"/>
                <w:szCs w:val="28"/>
                <w:lang w:eastAsia="en-US"/>
              </w:rPr>
              <w:t>2</w:t>
            </w: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 не выделяются, </w:t>
            </w:r>
          </w:p>
          <w:p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срок реализации подпрограммы № </w:t>
            </w:r>
            <w:r w:rsidR="00CC127D">
              <w:rPr>
                <w:rFonts w:eastAsia="Calibri" w:cs="Times New Roman"/>
                <w:color w:val="auto"/>
                <w:szCs w:val="28"/>
                <w:lang w:eastAsia="en-US"/>
              </w:rPr>
              <w:t>2</w:t>
            </w: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 – 2019 – 2030 годы</w:t>
            </w:r>
          </w:p>
        </w:tc>
      </w:tr>
      <w:tr w:rsidR="001855F9" w:rsidRPr="001855F9" w:rsidTr="001855F9">
        <w:tc>
          <w:tcPr>
            <w:tcW w:w="2368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935" w:type="dxa"/>
          </w:tcPr>
          <w:p w:rsidR="00CC127D" w:rsidRDefault="00CC127D" w:rsidP="00CC127D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объем бюджетных ассигнований на реализацию подпрограммы из средств бюджета Покровского сельского поселения – </w:t>
            </w:r>
            <w:r w:rsidR="004B42E7">
              <w:rPr>
                <w:rFonts w:eastAsia="Times New Roman" w:cs="Times New Roman"/>
                <w:color w:val="auto"/>
                <w:kern w:val="2"/>
                <w:szCs w:val="28"/>
              </w:rPr>
              <w:t>224446,5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3"/>
              <w:gridCol w:w="1400"/>
              <w:gridCol w:w="2089"/>
              <w:gridCol w:w="2018"/>
            </w:tblGrid>
            <w:tr w:rsidR="004E4BF2" w:rsidRPr="00B42715" w:rsidTr="004E4BF2">
              <w:tc>
                <w:tcPr>
                  <w:tcW w:w="1003" w:type="dxa"/>
                </w:tcPr>
                <w:p w:rsidR="004E4BF2" w:rsidRPr="00B42715" w:rsidRDefault="004E4BF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Год</w:t>
                  </w:r>
                </w:p>
              </w:tc>
              <w:tc>
                <w:tcPr>
                  <w:tcW w:w="1400" w:type="dxa"/>
                </w:tcPr>
                <w:p w:rsidR="004E4BF2" w:rsidRPr="00B42715" w:rsidRDefault="004E4BF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всего</w:t>
                  </w:r>
                </w:p>
              </w:tc>
              <w:tc>
                <w:tcPr>
                  <w:tcW w:w="2089" w:type="dxa"/>
                </w:tcPr>
                <w:p w:rsidR="004E4BF2" w:rsidRPr="00B42715" w:rsidRDefault="004E4BF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2018" w:type="dxa"/>
                </w:tcPr>
                <w:p w:rsidR="004E4BF2" w:rsidRPr="00B42715" w:rsidRDefault="004E4BF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Областной бюджет</w:t>
                  </w:r>
                </w:p>
              </w:tc>
            </w:tr>
            <w:tr w:rsidR="00051113" w:rsidRPr="00B42715" w:rsidTr="004E4BF2">
              <w:tc>
                <w:tcPr>
                  <w:tcW w:w="1003" w:type="dxa"/>
                </w:tcPr>
                <w:p w:rsidR="00051113" w:rsidRPr="00B42715" w:rsidRDefault="0005111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1400" w:type="dxa"/>
                </w:tcPr>
                <w:p w:rsidR="00051113" w:rsidRPr="00B42715" w:rsidRDefault="00051113" w:rsidP="00696C0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17640,0</w:t>
                  </w:r>
                </w:p>
              </w:tc>
              <w:tc>
                <w:tcPr>
                  <w:tcW w:w="2089" w:type="dxa"/>
                </w:tcPr>
                <w:p w:rsidR="00051113" w:rsidRPr="00B42715" w:rsidRDefault="00051113" w:rsidP="00A24B5C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17640,0</w:t>
                  </w:r>
                </w:p>
              </w:tc>
              <w:tc>
                <w:tcPr>
                  <w:tcW w:w="2018" w:type="dxa"/>
                </w:tcPr>
                <w:p w:rsidR="00051113" w:rsidRDefault="00051113" w:rsidP="00E833F3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051113" w:rsidRPr="00B42715" w:rsidTr="004E4BF2">
              <w:tc>
                <w:tcPr>
                  <w:tcW w:w="1003" w:type="dxa"/>
                </w:tcPr>
                <w:p w:rsidR="00051113" w:rsidRPr="00B42715" w:rsidRDefault="0005111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1400" w:type="dxa"/>
                </w:tcPr>
                <w:p w:rsidR="00051113" w:rsidRDefault="00051113" w:rsidP="00696C03">
                  <w:r>
                    <w:t>16204,4</w:t>
                  </w:r>
                </w:p>
              </w:tc>
              <w:tc>
                <w:tcPr>
                  <w:tcW w:w="2089" w:type="dxa"/>
                </w:tcPr>
                <w:p w:rsidR="00051113" w:rsidRDefault="00051113" w:rsidP="00A24B5C">
                  <w:r>
                    <w:t>16204,4</w:t>
                  </w:r>
                </w:p>
              </w:tc>
              <w:tc>
                <w:tcPr>
                  <w:tcW w:w="2018" w:type="dxa"/>
                </w:tcPr>
                <w:p w:rsidR="00051113" w:rsidRDefault="00051113">
                  <w:r w:rsidRPr="00490B89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051113" w:rsidRPr="00B42715" w:rsidTr="004E4BF2">
              <w:tc>
                <w:tcPr>
                  <w:tcW w:w="1003" w:type="dxa"/>
                </w:tcPr>
                <w:p w:rsidR="00051113" w:rsidRPr="00B42715" w:rsidRDefault="0005111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1400" w:type="dxa"/>
                </w:tcPr>
                <w:p w:rsidR="00051113" w:rsidRDefault="00051113" w:rsidP="00696C03">
                  <w:r>
                    <w:t>17762,8</w:t>
                  </w:r>
                </w:p>
              </w:tc>
              <w:tc>
                <w:tcPr>
                  <w:tcW w:w="2089" w:type="dxa"/>
                </w:tcPr>
                <w:p w:rsidR="00051113" w:rsidRDefault="00051113" w:rsidP="00A24B5C">
                  <w:r>
                    <w:t>17762,8</w:t>
                  </w:r>
                </w:p>
              </w:tc>
              <w:tc>
                <w:tcPr>
                  <w:tcW w:w="2018" w:type="dxa"/>
                </w:tcPr>
                <w:p w:rsidR="00051113" w:rsidRDefault="00051113">
                  <w:r w:rsidRPr="00490B89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447F96" w:rsidRPr="00B42715" w:rsidTr="00864691">
              <w:trPr>
                <w:trHeight w:val="70"/>
              </w:trPr>
              <w:tc>
                <w:tcPr>
                  <w:tcW w:w="1003" w:type="dxa"/>
                </w:tcPr>
                <w:p w:rsidR="00447F96" w:rsidRPr="00B42715" w:rsidRDefault="00447F9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1400" w:type="dxa"/>
                </w:tcPr>
                <w:p w:rsidR="00447F96" w:rsidRDefault="00447F96" w:rsidP="00563AB8">
                  <w:r>
                    <w:t>20800,0</w:t>
                  </w:r>
                </w:p>
              </w:tc>
              <w:tc>
                <w:tcPr>
                  <w:tcW w:w="2089" w:type="dxa"/>
                </w:tcPr>
                <w:p w:rsidR="00447F96" w:rsidRDefault="00447F96" w:rsidP="00A24B5C">
                  <w:r>
                    <w:t>20800,0</w:t>
                  </w:r>
                </w:p>
              </w:tc>
              <w:tc>
                <w:tcPr>
                  <w:tcW w:w="2018" w:type="dxa"/>
                </w:tcPr>
                <w:p w:rsidR="00447F96" w:rsidRDefault="00447F96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03005A" w:rsidRPr="00B42715" w:rsidTr="004E4BF2">
              <w:tc>
                <w:tcPr>
                  <w:tcW w:w="1003" w:type="dxa"/>
                </w:tcPr>
                <w:p w:rsidR="0003005A" w:rsidRPr="00B42715" w:rsidRDefault="0003005A" w:rsidP="0003005A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1400" w:type="dxa"/>
                </w:tcPr>
                <w:p w:rsidR="0003005A" w:rsidRDefault="00864691" w:rsidP="0003005A">
                  <w:r>
                    <w:t>21890,6</w:t>
                  </w:r>
                </w:p>
              </w:tc>
              <w:tc>
                <w:tcPr>
                  <w:tcW w:w="2089" w:type="dxa"/>
                </w:tcPr>
                <w:p w:rsidR="0003005A" w:rsidRDefault="00864691" w:rsidP="0003005A">
                  <w:r>
                    <w:t>21890,6</w:t>
                  </w:r>
                </w:p>
              </w:tc>
              <w:tc>
                <w:tcPr>
                  <w:tcW w:w="2018" w:type="dxa"/>
                </w:tcPr>
                <w:p w:rsidR="0003005A" w:rsidRDefault="0003005A" w:rsidP="0003005A">
                  <w:r w:rsidRPr="00490B89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F2138F" w:rsidRPr="00B42715" w:rsidTr="004E4BF2">
              <w:tc>
                <w:tcPr>
                  <w:tcW w:w="1003" w:type="dxa"/>
                </w:tcPr>
                <w:p w:rsidR="00F2138F" w:rsidRPr="00B42715" w:rsidRDefault="00F2138F" w:rsidP="00F2138F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1400" w:type="dxa"/>
                </w:tcPr>
                <w:p w:rsidR="00F2138F" w:rsidRDefault="004B42E7" w:rsidP="00F2138F">
                  <w:r>
                    <w:t>19535,7</w:t>
                  </w:r>
                </w:p>
              </w:tc>
              <w:tc>
                <w:tcPr>
                  <w:tcW w:w="2089" w:type="dxa"/>
                </w:tcPr>
                <w:p w:rsidR="00F2138F" w:rsidRDefault="004B42E7" w:rsidP="00F2138F">
                  <w:r>
                    <w:t>19535,7</w:t>
                  </w:r>
                </w:p>
              </w:tc>
              <w:tc>
                <w:tcPr>
                  <w:tcW w:w="2018" w:type="dxa"/>
                </w:tcPr>
                <w:p w:rsidR="00F2138F" w:rsidRDefault="00F2138F" w:rsidP="00F2138F">
                  <w:r w:rsidRPr="00490B89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F2138F" w:rsidRPr="00B42715" w:rsidTr="004E4BF2">
              <w:tc>
                <w:tcPr>
                  <w:tcW w:w="1003" w:type="dxa"/>
                </w:tcPr>
                <w:p w:rsidR="00F2138F" w:rsidRPr="00B42715" w:rsidRDefault="00F2138F" w:rsidP="00F2138F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1400" w:type="dxa"/>
                </w:tcPr>
                <w:p w:rsidR="00F2138F" w:rsidRDefault="00F2138F" w:rsidP="00F2138F">
                  <w:r>
                    <w:t>18680,4</w:t>
                  </w:r>
                </w:p>
              </w:tc>
              <w:tc>
                <w:tcPr>
                  <w:tcW w:w="2089" w:type="dxa"/>
                </w:tcPr>
                <w:p w:rsidR="00F2138F" w:rsidRDefault="00F2138F" w:rsidP="00F2138F">
                  <w:r>
                    <w:t>18680,4</w:t>
                  </w:r>
                </w:p>
              </w:tc>
              <w:tc>
                <w:tcPr>
                  <w:tcW w:w="2018" w:type="dxa"/>
                </w:tcPr>
                <w:p w:rsidR="00F2138F" w:rsidRDefault="00F2138F" w:rsidP="00F2138F">
                  <w:r w:rsidRPr="00490B89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F2138F" w:rsidRPr="00B42715" w:rsidTr="004E4BF2">
              <w:tc>
                <w:tcPr>
                  <w:tcW w:w="1003" w:type="dxa"/>
                </w:tcPr>
                <w:p w:rsidR="00F2138F" w:rsidRPr="00B42715" w:rsidRDefault="00F2138F" w:rsidP="00F2138F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1400" w:type="dxa"/>
                </w:tcPr>
                <w:p w:rsidR="00F2138F" w:rsidRDefault="00F2138F" w:rsidP="00F2138F">
                  <w:r>
                    <w:t>18386,5</w:t>
                  </w:r>
                </w:p>
              </w:tc>
              <w:tc>
                <w:tcPr>
                  <w:tcW w:w="2089" w:type="dxa"/>
                </w:tcPr>
                <w:p w:rsidR="00F2138F" w:rsidRDefault="00F2138F" w:rsidP="00F2138F">
                  <w:r>
                    <w:t>18386,5</w:t>
                  </w:r>
                </w:p>
              </w:tc>
              <w:tc>
                <w:tcPr>
                  <w:tcW w:w="2018" w:type="dxa"/>
                </w:tcPr>
                <w:p w:rsidR="00F2138F" w:rsidRDefault="00F2138F" w:rsidP="00F2138F">
                  <w:r w:rsidRPr="00490B89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F2138F" w:rsidRPr="00B42715" w:rsidTr="004E4BF2">
              <w:tc>
                <w:tcPr>
                  <w:tcW w:w="1003" w:type="dxa"/>
                </w:tcPr>
                <w:p w:rsidR="00F2138F" w:rsidRPr="00B42715" w:rsidRDefault="00F2138F" w:rsidP="00F2138F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1400" w:type="dxa"/>
                </w:tcPr>
                <w:p w:rsidR="00F2138F" w:rsidRDefault="00F2138F" w:rsidP="00F2138F">
                  <w:r w:rsidRPr="00B149CB">
                    <w:t>18386,5</w:t>
                  </w:r>
                </w:p>
              </w:tc>
              <w:tc>
                <w:tcPr>
                  <w:tcW w:w="2089" w:type="dxa"/>
                </w:tcPr>
                <w:p w:rsidR="00F2138F" w:rsidRDefault="00F2138F" w:rsidP="00F2138F">
                  <w:r w:rsidRPr="00B149CB">
                    <w:t>18386,5</w:t>
                  </w:r>
                </w:p>
              </w:tc>
              <w:tc>
                <w:tcPr>
                  <w:tcW w:w="2018" w:type="dxa"/>
                </w:tcPr>
                <w:p w:rsidR="00F2138F" w:rsidRDefault="00F2138F" w:rsidP="00F2138F">
                  <w:r w:rsidRPr="00490B89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F2138F" w:rsidRPr="00B42715" w:rsidTr="004E4BF2">
              <w:tc>
                <w:tcPr>
                  <w:tcW w:w="1003" w:type="dxa"/>
                </w:tcPr>
                <w:p w:rsidR="00F2138F" w:rsidRPr="00B42715" w:rsidRDefault="00F2138F" w:rsidP="00F2138F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1400" w:type="dxa"/>
                </w:tcPr>
                <w:p w:rsidR="00F2138F" w:rsidRDefault="00F2138F" w:rsidP="00F2138F">
                  <w:r w:rsidRPr="00B149CB">
                    <w:t>18386,5</w:t>
                  </w:r>
                </w:p>
              </w:tc>
              <w:tc>
                <w:tcPr>
                  <w:tcW w:w="2089" w:type="dxa"/>
                </w:tcPr>
                <w:p w:rsidR="00F2138F" w:rsidRDefault="00F2138F" w:rsidP="00F2138F">
                  <w:r w:rsidRPr="00B149CB">
                    <w:t>18386,5</w:t>
                  </w:r>
                </w:p>
              </w:tc>
              <w:tc>
                <w:tcPr>
                  <w:tcW w:w="2018" w:type="dxa"/>
                </w:tcPr>
                <w:p w:rsidR="00F2138F" w:rsidRDefault="00F2138F" w:rsidP="00F2138F">
                  <w:r w:rsidRPr="00490B89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F2138F" w:rsidRPr="00B42715" w:rsidTr="004E4BF2">
              <w:tc>
                <w:tcPr>
                  <w:tcW w:w="1003" w:type="dxa"/>
                </w:tcPr>
                <w:p w:rsidR="00F2138F" w:rsidRPr="00B42715" w:rsidRDefault="00F2138F" w:rsidP="00F2138F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1400" w:type="dxa"/>
                </w:tcPr>
                <w:p w:rsidR="00F2138F" w:rsidRDefault="00F2138F" w:rsidP="00F2138F">
                  <w:r w:rsidRPr="00B149CB">
                    <w:t>18386,5</w:t>
                  </w:r>
                </w:p>
              </w:tc>
              <w:tc>
                <w:tcPr>
                  <w:tcW w:w="2089" w:type="dxa"/>
                </w:tcPr>
                <w:p w:rsidR="00F2138F" w:rsidRDefault="00F2138F" w:rsidP="00F2138F">
                  <w:r w:rsidRPr="00B149CB">
                    <w:t>18386,5</w:t>
                  </w:r>
                </w:p>
              </w:tc>
              <w:tc>
                <w:tcPr>
                  <w:tcW w:w="2018" w:type="dxa"/>
                </w:tcPr>
                <w:p w:rsidR="00F2138F" w:rsidRDefault="00F2138F" w:rsidP="00F2138F">
                  <w:r w:rsidRPr="00490B89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F2138F" w:rsidRPr="00B42715" w:rsidTr="004E4BF2">
              <w:tc>
                <w:tcPr>
                  <w:tcW w:w="1003" w:type="dxa"/>
                </w:tcPr>
                <w:p w:rsidR="00F2138F" w:rsidRPr="00B42715" w:rsidRDefault="00F2138F" w:rsidP="00F2138F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1400" w:type="dxa"/>
                </w:tcPr>
                <w:p w:rsidR="00F2138F" w:rsidRDefault="00F2138F" w:rsidP="00F2138F">
                  <w:r w:rsidRPr="00B149CB">
                    <w:t>18386,5</w:t>
                  </w:r>
                </w:p>
              </w:tc>
              <w:tc>
                <w:tcPr>
                  <w:tcW w:w="2089" w:type="dxa"/>
                </w:tcPr>
                <w:p w:rsidR="00F2138F" w:rsidRDefault="00F2138F" w:rsidP="00F2138F">
                  <w:r w:rsidRPr="00B149CB">
                    <w:t>18386,5</w:t>
                  </w:r>
                </w:p>
              </w:tc>
              <w:tc>
                <w:tcPr>
                  <w:tcW w:w="2018" w:type="dxa"/>
                </w:tcPr>
                <w:p w:rsidR="00F2138F" w:rsidRDefault="00F2138F" w:rsidP="00F2138F">
                  <w:r w:rsidRPr="00490B89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</w:tbl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855F9" w:rsidRPr="001855F9" w:rsidTr="001855F9">
        <w:tc>
          <w:tcPr>
            <w:tcW w:w="2368" w:type="dxa"/>
          </w:tcPr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Ожидаемые результаты реализации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  <w:p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562" w:type="dxa"/>
          </w:tcPr>
          <w:p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935" w:type="dxa"/>
          </w:tcPr>
          <w:p w:rsidR="00307C22" w:rsidRDefault="00307C22" w:rsidP="00307C22">
            <w:pPr>
              <w:rPr>
                <w:rFonts w:cs="Times New Roman"/>
                <w:szCs w:val="28"/>
              </w:rPr>
            </w:pPr>
            <w:r w:rsidRPr="00065B55">
              <w:rPr>
                <w:rFonts w:cs="Times New Roman"/>
                <w:szCs w:val="28"/>
              </w:rPr>
              <w:t>Обеспечение надежной работы по благоустройству</w:t>
            </w:r>
            <w:r>
              <w:rPr>
                <w:rFonts w:cs="Times New Roman"/>
                <w:szCs w:val="28"/>
              </w:rPr>
              <w:t>;</w:t>
            </w:r>
          </w:p>
          <w:p w:rsidR="001855F9" w:rsidRPr="001855F9" w:rsidRDefault="00307C22" w:rsidP="00307C22">
            <w:pPr>
              <w:rPr>
                <w:rFonts w:eastAsia="Times New Roman" w:cs="Times New Roman"/>
                <w:color w:val="auto"/>
                <w:szCs w:val="28"/>
              </w:rPr>
            </w:pPr>
            <w:r w:rsidRPr="00065B55">
              <w:rPr>
                <w:rFonts w:cs="Times New Roman"/>
                <w:szCs w:val="28"/>
              </w:rPr>
              <w:t>увеличение безопасности дорожного движения, экологической безопасности, эстетическими и другими свойствами в целом, улучшающими вид территории сельского поселения</w:t>
            </w:r>
          </w:p>
        </w:tc>
      </w:tr>
    </w:tbl>
    <w:p w:rsidR="001855F9" w:rsidRDefault="001855F9" w:rsidP="001855F9">
      <w:pPr>
        <w:widowControl/>
        <w:jc w:val="center"/>
        <w:rPr>
          <w:rFonts w:eastAsia="Times New Roman" w:cs="Times New Roman"/>
          <w:color w:val="auto"/>
          <w:szCs w:val="28"/>
        </w:rPr>
      </w:pPr>
    </w:p>
    <w:p w:rsidR="001855F9" w:rsidRPr="001855F9" w:rsidRDefault="001855F9" w:rsidP="006710E5">
      <w:pPr>
        <w:widowControl/>
        <w:rPr>
          <w:rFonts w:eastAsia="Times New Roman" w:cs="Times New Roman"/>
          <w:color w:val="auto"/>
          <w:szCs w:val="28"/>
        </w:rPr>
      </w:pPr>
    </w:p>
    <w:p w:rsidR="001855F9" w:rsidRDefault="001855F9" w:rsidP="001855F9">
      <w:pPr>
        <w:widowControl/>
        <w:jc w:val="center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 xml:space="preserve">Приоритеты и цели </w:t>
      </w:r>
      <w:r w:rsidR="00AD581D">
        <w:rPr>
          <w:rFonts w:eastAsia="Times New Roman" w:cs="Times New Roman"/>
          <w:color w:val="auto"/>
          <w:szCs w:val="28"/>
        </w:rPr>
        <w:t>Администрации Покровского сельского поселения</w:t>
      </w:r>
      <w:r w:rsidRPr="001855F9">
        <w:rPr>
          <w:rFonts w:eastAsia="Times New Roman" w:cs="Times New Roman"/>
          <w:color w:val="auto"/>
          <w:szCs w:val="28"/>
        </w:rPr>
        <w:t xml:space="preserve"> в сфере </w:t>
      </w:r>
      <w:r w:rsidR="00A03163">
        <w:rPr>
          <w:rFonts w:eastAsia="Times New Roman" w:cs="Times New Roman"/>
          <w:color w:val="auto"/>
          <w:szCs w:val="28"/>
        </w:rPr>
        <w:t>о</w:t>
      </w:r>
      <w:r w:rsidR="00A03163" w:rsidRPr="00FD1763">
        <w:t>беспечени</w:t>
      </w:r>
      <w:r w:rsidR="00A03163">
        <w:t>я</w:t>
      </w:r>
      <w:r w:rsidR="00A03163" w:rsidRPr="00FD1763">
        <w:t xml:space="preserve"> качественными коммунальными услугами населения и повышение уровня благоустройства территории Покровского сельского поселения</w:t>
      </w:r>
      <w:r w:rsidR="00BB2ED7">
        <w:t>.</w:t>
      </w:r>
    </w:p>
    <w:p w:rsidR="00AD581D" w:rsidRPr="001855F9" w:rsidRDefault="00AD581D" w:rsidP="001855F9">
      <w:pPr>
        <w:widowControl/>
        <w:jc w:val="center"/>
        <w:rPr>
          <w:rFonts w:eastAsia="Times New Roman" w:cs="Times New Roman"/>
          <w:color w:val="auto"/>
          <w:szCs w:val="28"/>
        </w:rPr>
      </w:pPr>
    </w:p>
    <w:p w:rsidR="006710E5" w:rsidRDefault="006710E5" w:rsidP="0095787D">
      <w:pPr>
        <w:ind w:firstLine="709"/>
        <w:rPr>
          <w:kern w:val="2"/>
          <w:szCs w:val="28"/>
        </w:rPr>
      </w:pPr>
      <w:r w:rsidRPr="00A001CA">
        <w:rPr>
          <w:kern w:val="2"/>
          <w:szCs w:val="28"/>
        </w:rPr>
        <w:t xml:space="preserve">Основной целью </w:t>
      </w:r>
      <w:r w:rsidR="00795453">
        <w:rPr>
          <w:kern w:val="2"/>
          <w:szCs w:val="28"/>
        </w:rPr>
        <w:t>Администрации Покровского сельского по</w:t>
      </w:r>
      <w:r w:rsidR="00BA511C">
        <w:rPr>
          <w:kern w:val="2"/>
          <w:szCs w:val="28"/>
        </w:rPr>
        <w:t>с</w:t>
      </w:r>
      <w:r w:rsidR="00795453">
        <w:rPr>
          <w:kern w:val="2"/>
          <w:szCs w:val="28"/>
        </w:rPr>
        <w:t>еления</w:t>
      </w:r>
      <w:r w:rsidRPr="00A001CA">
        <w:rPr>
          <w:kern w:val="2"/>
          <w:szCs w:val="28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BB2ED7" w:rsidRDefault="00BB2ED7" w:rsidP="0095787D">
      <w:pPr>
        <w:ind w:firstLine="709"/>
      </w:pPr>
      <w:r>
        <w:rPr>
          <w:kern w:val="2"/>
          <w:szCs w:val="28"/>
        </w:rPr>
        <w:t xml:space="preserve">Основными приоритетами Администрации Покровского сельского поселения </w:t>
      </w:r>
      <w:r w:rsidRPr="001855F9">
        <w:rPr>
          <w:rFonts w:eastAsia="Times New Roman" w:cs="Times New Roman"/>
          <w:color w:val="auto"/>
          <w:szCs w:val="28"/>
        </w:rPr>
        <w:t xml:space="preserve">в сфере </w:t>
      </w:r>
      <w:r>
        <w:rPr>
          <w:rFonts w:eastAsia="Times New Roman" w:cs="Times New Roman"/>
          <w:color w:val="auto"/>
          <w:szCs w:val="28"/>
        </w:rPr>
        <w:t>о</w:t>
      </w:r>
      <w:r w:rsidRPr="00FD1763">
        <w:t>беспечени</w:t>
      </w:r>
      <w:r>
        <w:t>я</w:t>
      </w:r>
      <w:r w:rsidRPr="00FD1763">
        <w:t xml:space="preserve"> качественными коммунальными услугами населения и повышение уровня благоустройства </w:t>
      </w:r>
      <w:r>
        <w:t>являются:</w:t>
      </w:r>
    </w:p>
    <w:p w:rsidR="00BB2ED7" w:rsidRDefault="00BB2ED7" w:rsidP="0095787D">
      <w:pPr>
        <w:ind w:firstLine="709"/>
        <w:rPr>
          <w:rFonts w:cs="Times New Roman"/>
          <w:szCs w:val="28"/>
        </w:rPr>
      </w:pPr>
      <w:r w:rsidRPr="00065B55">
        <w:rPr>
          <w:rFonts w:cs="Times New Roman"/>
          <w:szCs w:val="28"/>
        </w:rPr>
        <w:t>Повышение качества коммунальных услуг предоставляемых населению, совершенствование системы управления жилищно-коммунальным хозяйством Покровского сельского поселения, развитие инженерной инфрастру</w:t>
      </w:r>
      <w:r>
        <w:rPr>
          <w:rFonts w:cs="Times New Roman"/>
          <w:szCs w:val="28"/>
        </w:rPr>
        <w:t>ктуры в коммунальном хозяйстве;</w:t>
      </w:r>
    </w:p>
    <w:p w:rsidR="00BB2ED7" w:rsidRDefault="00BB2ED7" w:rsidP="0095787D">
      <w:pPr>
        <w:ind w:firstLine="709"/>
        <w:rPr>
          <w:rFonts w:cs="Times New Roman"/>
          <w:szCs w:val="28"/>
        </w:rPr>
      </w:pPr>
      <w:r w:rsidRPr="00065B55">
        <w:rPr>
          <w:rFonts w:cs="Times New Roman"/>
          <w:szCs w:val="28"/>
        </w:rPr>
        <w:t>создание условий для устойчивого и эффективного функционирования жилищно-коммунального комплекса Покровского сельского поселения, отвечающего современным условиям и потребностям населения;</w:t>
      </w:r>
    </w:p>
    <w:p w:rsidR="00BB2ED7" w:rsidRDefault="00BB2ED7" w:rsidP="0095787D">
      <w:pPr>
        <w:ind w:firstLine="709"/>
        <w:rPr>
          <w:rFonts w:cs="Times New Roman"/>
          <w:szCs w:val="28"/>
        </w:rPr>
      </w:pPr>
      <w:r w:rsidRPr="00065B55">
        <w:rPr>
          <w:rFonts w:cs="Times New Roman"/>
          <w:szCs w:val="28"/>
        </w:rPr>
        <w:t>комплексное решение проблем благоустройства сельского поселения;</w:t>
      </w:r>
    </w:p>
    <w:p w:rsidR="00BB2ED7" w:rsidRDefault="00BB2ED7" w:rsidP="0095787D">
      <w:pPr>
        <w:ind w:firstLine="709"/>
        <w:rPr>
          <w:rFonts w:cs="Times New Roman"/>
          <w:szCs w:val="28"/>
        </w:rPr>
      </w:pPr>
      <w:r w:rsidRPr="00065B55">
        <w:rPr>
          <w:rFonts w:cs="Times New Roman"/>
          <w:szCs w:val="28"/>
        </w:rPr>
        <w:t xml:space="preserve">улучшение внешнего вида </w:t>
      </w:r>
      <w:r>
        <w:rPr>
          <w:rFonts w:cs="Times New Roman"/>
          <w:szCs w:val="28"/>
        </w:rPr>
        <w:t>территории сельского поселения;</w:t>
      </w:r>
    </w:p>
    <w:p w:rsidR="00BB2ED7" w:rsidRDefault="00BB2ED7" w:rsidP="0095787D">
      <w:pPr>
        <w:ind w:firstLine="709"/>
        <w:rPr>
          <w:rFonts w:cs="Times New Roman"/>
          <w:szCs w:val="28"/>
        </w:rPr>
      </w:pPr>
      <w:r w:rsidRPr="00065B55">
        <w:rPr>
          <w:rFonts w:cs="Times New Roman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B2ED7" w:rsidRDefault="00BB2ED7" w:rsidP="0095787D">
      <w:pPr>
        <w:ind w:firstLine="709"/>
        <w:rPr>
          <w:rFonts w:cs="Times New Roman"/>
          <w:szCs w:val="28"/>
        </w:rPr>
      </w:pPr>
      <w:r w:rsidRPr="00065B55">
        <w:rPr>
          <w:rFonts w:cs="Times New Roman"/>
          <w:szCs w:val="28"/>
        </w:rPr>
        <w:t>привлечение жителей к участию в решении проблем благоустройства</w:t>
      </w:r>
      <w:r>
        <w:rPr>
          <w:rFonts w:cs="Times New Roman"/>
          <w:szCs w:val="28"/>
        </w:rPr>
        <w:t>.</w:t>
      </w:r>
    </w:p>
    <w:p w:rsidR="00BB2ED7" w:rsidRDefault="00BB2ED7" w:rsidP="0095787D">
      <w:pPr>
        <w:ind w:firstLine="709"/>
        <w:rPr>
          <w:rFonts w:eastAsia="Times New Roman" w:cs="Times New Roman"/>
          <w:bCs/>
          <w:color w:val="auto"/>
          <w:szCs w:val="28"/>
        </w:rPr>
      </w:pPr>
      <w:r>
        <w:rPr>
          <w:rFonts w:cs="Times New Roman"/>
          <w:szCs w:val="28"/>
        </w:rPr>
        <w:t xml:space="preserve">Основные задачи муниципальной программы </w:t>
      </w:r>
      <w:r w:rsidR="0095787D">
        <w:rPr>
          <w:rFonts w:eastAsia="Times New Roman" w:cs="Times New Roman"/>
          <w:color w:val="auto"/>
          <w:kern w:val="2"/>
          <w:szCs w:val="28"/>
        </w:rPr>
        <w:t>Покровского сельского поселения</w:t>
      </w:r>
      <w:r w:rsidR="0095787D" w:rsidRPr="001855F9">
        <w:rPr>
          <w:rFonts w:eastAsia="Times New Roman" w:cs="Times New Roman"/>
          <w:color w:val="auto"/>
          <w:kern w:val="2"/>
          <w:szCs w:val="28"/>
        </w:rPr>
        <w:t xml:space="preserve"> </w:t>
      </w:r>
      <w:r w:rsidR="0095787D" w:rsidRPr="00FD1763">
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 w:rsidR="0095787D" w:rsidRPr="001855F9">
        <w:rPr>
          <w:rFonts w:eastAsia="Times New Roman" w:cs="Times New Roman"/>
          <w:bCs/>
          <w:color w:val="auto"/>
          <w:szCs w:val="28"/>
        </w:rPr>
        <w:t>»</w:t>
      </w:r>
      <w:r w:rsidR="0095787D">
        <w:rPr>
          <w:rFonts w:eastAsia="Times New Roman" w:cs="Times New Roman"/>
          <w:bCs/>
          <w:color w:val="auto"/>
          <w:szCs w:val="28"/>
        </w:rPr>
        <w:t xml:space="preserve"> являются: </w:t>
      </w:r>
    </w:p>
    <w:p w:rsidR="0095787D" w:rsidRPr="00065B55" w:rsidRDefault="0095787D" w:rsidP="0095787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55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:rsidR="0095787D" w:rsidRDefault="0095787D" w:rsidP="0095787D">
      <w:pPr>
        <w:ind w:firstLine="709"/>
        <w:rPr>
          <w:rFonts w:cs="Times New Roman"/>
          <w:szCs w:val="28"/>
        </w:rPr>
      </w:pPr>
      <w:r w:rsidRPr="00065B55">
        <w:rPr>
          <w:rFonts w:cs="Times New Roman"/>
          <w:szCs w:val="28"/>
        </w:rPr>
        <w:t>организация благоустройства территории поселения</w:t>
      </w:r>
      <w:r>
        <w:rPr>
          <w:rFonts w:cs="Times New Roman"/>
          <w:szCs w:val="28"/>
        </w:rPr>
        <w:t>;</w:t>
      </w:r>
    </w:p>
    <w:p w:rsidR="0095787D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65B55">
        <w:rPr>
          <w:rFonts w:cs="Times New Roman"/>
          <w:szCs w:val="28"/>
        </w:rPr>
        <w:t xml:space="preserve">организация освещения улиц организация благоустройства и озеленения </w:t>
      </w:r>
      <w:r>
        <w:rPr>
          <w:rFonts w:cs="Times New Roman"/>
          <w:szCs w:val="28"/>
        </w:rPr>
        <w:t>территории сельского поселения;</w:t>
      </w:r>
    </w:p>
    <w:p w:rsidR="0095787D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65B55">
        <w:rPr>
          <w:rFonts w:cs="Times New Roman"/>
          <w:szCs w:val="28"/>
        </w:rPr>
        <w:t>воспроизводство многолетних насаждений расположенных в границах сельского поселения;</w:t>
      </w:r>
    </w:p>
    <w:p w:rsidR="0095787D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65B55">
        <w:rPr>
          <w:rFonts w:cs="Times New Roman"/>
          <w:szCs w:val="28"/>
        </w:rPr>
        <w:t>организация содержания мест захоронения в сельском поселении;</w:t>
      </w:r>
    </w:p>
    <w:p w:rsidR="006710E5" w:rsidRPr="00A001CA" w:rsidRDefault="006710E5" w:rsidP="0095787D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A001CA">
        <w:rPr>
          <w:kern w:val="2"/>
          <w:szCs w:val="28"/>
        </w:rPr>
        <w:t xml:space="preserve">Указанные направления реализуются в соответствии </w:t>
      </w:r>
      <w:proofErr w:type="gramStart"/>
      <w:r w:rsidRPr="00A001CA">
        <w:rPr>
          <w:kern w:val="2"/>
          <w:szCs w:val="28"/>
        </w:rPr>
        <w:t>с</w:t>
      </w:r>
      <w:proofErr w:type="gramEnd"/>
      <w:r w:rsidRPr="00A001CA">
        <w:rPr>
          <w:kern w:val="2"/>
          <w:szCs w:val="28"/>
        </w:rPr>
        <w:t>:</w:t>
      </w:r>
    </w:p>
    <w:p w:rsidR="006710E5" w:rsidRPr="00A001CA" w:rsidRDefault="006710E5" w:rsidP="0095787D">
      <w:pPr>
        <w:ind w:firstLine="709"/>
        <w:rPr>
          <w:kern w:val="2"/>
          <w:szCs w:val="28"/>
        </w:rPr>
      </w:pPr>
      <w:r w:rsidRPr="00A001CA">
        <w:rPr>
          <w:kern w:val="2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710E5" w:rsidRPr="00A001CA" w:rsidRDefault="006710E5" w:rsidP="0095787D">
      <w:pPr>
        <w:ind w:firstLine="709"/>
        <w:rPr>
          <w:kern w:val="2"/>
          <w:szCs w:val="28"/>
        </w:rPr>
      </w:pPr>
      <w:r w:rsidRPr="00A001CA">
        <w:rPr>
          <w:kern w:val="2"/>
          <w:szCs w:val="28"/>
        </w:rPr>
        <w:t xml:space="preserve">Стратегией социально-экономического развития </w:t>
      </w:r>
      <w:r w:rsidR="00BB2ED7">
        <w:rPr>
          <w:kern w:val="2"/>
          <w:szCs w:val="28"/>
        </w:rPr>
        <w:t>Ростовской области</w:t>
      </w:r>
      <w:r w:rsidRPr="00A001CA">
        <w:rPr>
          <w:kern w:val="2"/>
          <w:szCs w:val="28"/>
        </w:rPr>
        <w:t xml:space="preserve"> на период до 2030 года;</w:t>
      </w:r>
    </w:p>
    <w:p w:rsidR="006710E5" w:rsidRPr="00A001CA" w:rsidRDefault="006710E5" w:rsidP="0095787D">
      <w:pPr>
        <w:ind w:firstLine="709"/>
        <w:rPr>
          <w:kern w:val="2"/>
          <w:szCs w:val="28"/>
        </w:rPr>
      </w:pPr>
      <w:r w:rsidRPr="00A001CA">
        <w:rPr>
          <w:kern w:val="2"/>
          <w:szCs w:val="28"/>
        </w:rPr>
        <w:t xml:space="preserve">Сведения о показателях </w:t>
      </w:r>
      <w:r w:rsidR="00795453">
        <w:rPr>
          <w:kern w:val="2"/>
          <w:szCs w:val="28"/>
        </w:rPr>
        <w:t>муниципальной</w:t>
      </w:r>
      <w:r w:rsidRPr="00A001CA">
        <w:rPr>
          <w:kern w:val="2"/>
          <w:szCs w:val="28"/>
        </w:rPr>
        <w:t xml:space="preserve"> программы </w:t>
      </w:r>
      <w:r w:rsidR="00795453">
        <w:rPr>
          <w:kern w:val="2"/>
          <w:szCs w:val="28"/>
        </w:rPr>
        <w:t>Покровского сельского поселения</w:t>
      </w:r>
      <w:r w:rsidRPr="00A001CA">
        <w:rPr>
          <w:kern w:val="2"/>
          <w:szCs w:val="28"/>
        </w:rPr>
        <w:t xml:space="preserve"> </w:t>
      </w:r>
      <w:r w:rsidR="00795453" w:rsidRPr="00FD1763">
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 w:rsidR="00795453" w:rsidRPr="001855F9">
        <w:rPr>
          <w:rFonts w:eastAsia="Times New Roman" w:cs="Times New Roman"/>
          <w:bCs/>
          <w:color w:val="auto"/>
          <w:szCs w:val="28"/>
        </w:rPr>
        <w:t>»</w:t>
      </w:r>
      <w:r w:rsidRPr="00A001CA">
        <w:rPr>
          <w:kern w:val="2"/>
          <w:szCs w:val="28"/>
        </w:rPr>
        <w:t xml:space="preserve">, подпрограмм </w:t>
      </w:r>
      <w:r w:rsidR="00795453">
        <w:rPr>
          <w:kern w:val="2"/>
          <w:szCs w:val="28"/>
        </w:rPr>
        <w:t>муниципальной</w:t>
      </w:r>
      <w:r w:rsidR="00795453" w:rsidRPr="00A001CA">
        <w:rPr>
          <w:kern w:val="2"/>
          <w:szCs w:val="28"/>
        </w:rPr>
        <w:t xml:space="preserve"> программы </w:t>
      </w:r>
      <w:r w:rsidR="00795453">
        <w:rPr>
          <w:kern w:val="2"/>
          <w:szCs w:val="28"/>
        </w:rPr>
        <w:t xml:space="preserve">Покровского сельского </w:t>
      </w:r>
      <w:r w:rsidR="00795453">
        <w:rPr>
          <w:kern w:val="2"/>
          <w:szCs w:val="28"/>
        </w:rPr>
        <w:lastRenderedPageBreak/>
        <w:t>поселения</w:t>
      </w:r>
      <w:r w:rsidR="00795453" w:rsidRPr="00A001CA">
        <w:rPr>
          <w:kern w:val="2"/>
          <w:szCs w:val="28"/>
        </w:rPr>
        <w:t xml:space="preserve"> </w:t>
      </w:r>
      <w:r w:rsidR="00795453" w:rsidRPr="00FD1763">
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 w:rsidR="00795453" w:rsidRPr="001855F9">
        <w:rPr>
          <w:rFonts w:eastAsia="Times New Roman" w:cs="Times New Roman"/>
          <w:bCs/>
          <w:color w:val="auto"/>
          <w:szCs w:val="28"/>
        </w:rPr>
        <w:t>»</w:t>
      </w:r>
      <w:r w:rsidRPr="00A001CA">
        <w:rPr>
          <w:kern w:val="2"/>
          <w:szCs w:val="28"/>
        </w:rPr>
        <w:t xml:space="preserve"> и их значениях приведены в приложении № 1 к </w:t>
      </w:r>
      <w:r w:rsidR="00795453">
        <w:rPr>
          <w:kern w:val="2"/>
          <w:szCs w:val="28"/>
        </w:rPr>
        <w:t>муниципальной</w:t>
      </w:r>
      <w:r w:rsidRPr="00A001CA">
        <w:rPr>
          <w:kern w:val="2"/>
          <w:szCs w:val="28"/>
        </w:rPr>
        <w:t xml:space="preserve"> программе.</w:t>
      </w:r>
    </w:p>
    <w:p w:rsidR="006710E5" w:rsidRPr="00A001CA" w:rsidRDefault="006710E5" w:rsidP="0095787D">
      <w:pPr>
        <w:ind w:firstLine="709"/>
        <w:rPr>
          <w:kern w:val="2"/>
          <w:szCs w:val="28"/>
        </w:rPr>
      </w:pPr>
      <w:r w:rsidRPr="00A001CA">
        <w:rPr>
          <w:kern w:val="2"/>
          <w:szCs w:val="28"/>
        </w:rPr>
        <w:t xml:space="preserve">Перечень подпрограмм, основных мероприятий </w:t>
      </w:r>
      <w:r w:rsidR="00795453">
        <w:rPr>
          <w:kern w:val="2"/>
          <w:szCs w:val="28"/>
        </w:rPr>
        <w:t>муниципальной</w:t>
      </w:r>
      <w:r w:rsidR="00795453" w:rsidRPr="00A001CA">
        <w:rPr>
          <w:kern w:val="2"/>
          <w:szCs w:val="28"/>
        </w:rPr>
        <w:t xml:space="preserve"> программы </w:t>
      </w:r>
      <w:r w:rsidR="00795453">
        <w:rPr>
          <w:kern w:val="2"/>
          <w:szCs w:val="28"/>
        </w:rPr>
        <w:t>Покровского сельского поселения</w:t>
      </w:r>
      <w:r w:rsidR="00795453" w:rsidRPr="00A001CA">
        <w:rPr>
          <w:kern w:val="2"/>
          <w:szCs w:val="28"/>
        </w:rPr>
        <w:t xml:space="preserve"> </w:t>
      </w:r>
      <w:r w:rsidR="00795453" w:rsidRPr="00FD1763">
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 w:rsidR="00795453" w:rsidRPr="001855F9">
        <w:rPr>
          <w:rFonts w:eastAsia="Times New Roman" w:cs="Times New Roman"/>
          <w:bCs/>
          <w:color w:val="auto"/>
          <w:szCs w:val="28"/>
        </w:rPr>
        <w:t>»</w:t>
      </w:r>
      <w:r w:rsidRPr="00A001CA">
        <w:rPr>
          <w:kern w:val="2"/>
          <w:szCs w:val="28"/>
        </w:rPr>
        <w:t xml:space="preserve"> приведен в приложении № 2 к </w:t>
      </w:r>
      <w:r w:rsidR="00795453">
        <w:rPr>
          <w:kern w:val="2"/>
          <w:szCs w:val="28"/>
        </w:rPr>
        <w:t>муниципальной</w:t>
      </w:r>
      <w:r w:rsidRPr="00A001CA">
        <w:rPr>
          <w:kern w:val="2"/>
          <w:szCs w:val="28"/>
        </w:rPr>
        <w:t xml:space="preserve"> программе.</w:t>
      </w:r>
    </w:p>
    <w:p w:rsidR="006710E5" w:rsidRPr="00A001CA" w:rsidRDefault="00795453" w:rsidP="0095787D">
      <w:pPr>
        <w:ind w:firstLine="709"/>
        <w:rPr>
          <w:kern w:val="2"/>
          <w:szCs w:val="28"/>
        </w:rPr>
      </w:pPr>
      <w:r>
        <w:rPr>
          <w:kern w:val="2"/>
          <w:szCs w:val="28"/>
        </w:rPr>
        <w:t>Расходы</w:t>
      </w:r>
      <w:r w:rsidR="006710E5" w:rsidRPr="00A001CA">
        <w:rPr>
          <w:kern w:val="2"/>
          <w:szCs w:val="28"/>
        </w:rPr>
        <w:t xml:space="preserve"> бюджета</w:t>
      </w:r>
      <w:r>
        <w:rPr>
          <w:kern w:val="2"/>
          <w:szCs w:val="28"/>
        </w:rPr>
        <w:t xml:space="preserve"> Покровского сельского поселения</w:t>
      </w:r>
      <w:r w:rsidR="006710E5" w:rsidRPr="00A001CA">
        <w:rPr>
          <w:kern w:val="2"/>
          <w:szCs w:val="28"/>
        </w:rPr>
        <w:t xml:space="preserve"> на реализацию </w:t>
      </w:r>
      <w:r>
        <w:rPr>
          <w:kern w:val="2"/>
          <w:szCs w:val="28"/>
        </w:rPr>
        <w:t>муниципальной</w:t>
      </w:r>
      <w:r w:rsidRPr="00A001CA">
        <w:rPr>
          <w:kern w:val="2"/>
          <w:szCs w:val="28"/>
        </w:rPr>
        <w:t xml:space="preserve"> программы </w:t>
      </w:r>
      <w:r>
        <w:rPr>
          <w:kern w:val="2"/>
          <w:szCs w:val="28"/>
        </w:rPr>
        <w:t>Покровского сельского поселения</w:t>
      </w:r>
      <w:r w:rsidRPr="00A001CA">
        <w:rPr>
          <w:kern w:val="2"/>
          <w:szCs w:val="28"/>
        </w:rPr>
        <w:t xml:space="preserve"> </w:t>
      </w:r>
      <w:r w:rsidRPr="00FD1763">
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 w:rsidRPr="001855F9">
        <w:rPr>
          <w:rFonts w:eastAsia="Times New Roman" w:cs="Times New Roman"/>
          <w:bCs/>
          <w:color w:val="auto"/>
          <w:szCs w:val="28"/>
        </w:rPr>
        <w:t>»</w:t>
      </w:r>
      <w:r w:rsidR="006710E5" w:rsidRPr="00A001CA">
        <w:rPr>
          <w:kern w:val="2"/>
          <w:szCs w:val="28"/>
        </w:rPr>
        <w:t xml:space="preserve"> приведены в приложении № </w:t>
      </w:r>
      <w:r>
        <w:rPr>
          <w:kern w:val="2"/>
          <w:szCs w:val="28"/>
        </w:rPr>
        <w:t>3</w:t>
      </w:r>
      <w:r w:rsidR="006710E5" w:rsidRPr="00A001CA">
        <w:rPr>
          <w:kern w:val="2"/>
          <w:szCs w:val="28"/>
        </w:rPr>
        <w:t xml:space="preserve"> к </w:t>
      </w:r>
      <w:r>
        <w:rPr>
          <w:kern w:val="2"/>
          <w:szCs w:val="28"/>
        </w:rPr>
        <w:t>муниципальной</w:t>
      </w:r>
      <w:r w:rsidR="006710E5" w:rsidRPr="00A001CA">
        <w:rPr>
          <w:kern w:val="2"/>
          <w:szCs w:val="28"/>
        </w:rPr>
        <w:t xml:space="preserve"> программе.</w:t>
      </w:r>
    </w:p>
    <w:p w:rsidR="001855F9" w:rsidRPr="00795453" w:rsidRDefault="006710E5" w:rsidP="0095787D">
      <w:pPr>
        <w:ind w:firstLine="709"/>
        <w:rPr>
          <w:kern w:val="2"/>
          <w:szCs w:val="28"/>
        </w:rPr>
      </w:pPr>
      <w:r w:rsidRPr="00A001CA">
        <w:rPr>
          <w:kern w:val="2"/>
          <w:szCs w:val="28"/>
        </w:rPr>
        <w:t xml:space="preserve">Расходы на реализацию </w:t>
      </w:r>
      <w:r w:rsidR="00795453">
        <w:rPr>
          <w:kern w:val="2"/>
          <w:szCs w:val="28"/>
        </w:rPr>
        <w:t>муниципальной</w:t>
      </w:r>
      <w:r w:rsidR="00795453" w:rsidRPr="00A001CA">
        <w:rPr>
          <w:kern w:val="2"/>
          <w:szCs w:val="28"/>
        </w:rPr>
        <w:t xml:space="preserve"> программы </w:t>
      </w:r>
      <w:r w:rsidR="00795453">
        <w:rPr>
          <w:kern w:val="2"/>
          <w:szCs w:val="28"/>
        </w:rPr>
        <w:t>Покровского сельского поселения</w:t>
      </w:r>
      <w:r w:rsidR="00795453" w:rsidRPr="00A001CA">
        <w:rPr>
          <w:kern w:val="2"/>
          <w:szCs w:val="28"/>
        </w:rPr>
        <w:t xml:space="preserve"> </w:t>
      </w:r>
      <w:r w:rsidR="00795453" w:rsidRPr="00FD1763">
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 w:rsidRPr="00A001CA">
        <w:rPr>
          <w:kern w:val="2"/>
          <w:szCs w:val="28"/>
        </w:rPr>
        <w:t xml:space="preserve">» приведены в приложении № </w:t>
      </w:r>
      <w:r w:rsidR="00795453">
        <w:rPr>
          <w:kern w:val="2"/>
          <w:szCs w:val="28"/>
        </w:rPr>
        <w:t>4</w:t>
      </w:r>
      <w:r w:rsidRPr="00A001CA">
        <w:rPr>
          <w:kern w:val="2"/>
          <w:szCs w:val="28"/>
        </w:rPr>
        <w:t xml:space="preserve"> к </w:t>
      </w:r>
      <w:r w:rsidR="00795453">
        <w:rPr>
          <w:kern w:val="2"/>
          <w:szCs w:val="28"/>
        </w:rPr>
        <w:t>муниципальной</w:t>
      </w:r>
      <w:r w:rsidRPr="00A001CA">
        <w:rPr>
          <w:kern w:val="2"/>
          <w:szCs w:val="28"/>
        </w:rPr>
        <w:t xml:space="preserve"> программе.</w:t>
      </w: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</w:pP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  <w:sectPr w:rsidR="001855F9" w:rsidRPr="001855F9" w:rsidSect="00CC5C47">
          <w:footerReference w:type="default" r:id="rId10"/>
          <w:pgSz w:w="11906" w:h="16838" w:code="9"/>
          <w:pgMar w:top="709" w:right="851" w:bottom="1134" w:left="1304" w:header="709" w:footer="709" w:gutter="0"/>
          <w:cols w:space="720"/>
          <w:titlePg/>
          <w:docGrid w:linePitch="381"/>
        </w:sectPr>
      </w:pPr>
    </w:p>
    <w:p w:rsidR="001855F9" w:rsidRPr="004E09BF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lastRenderedPageBreak/>
        <w:t>Приложение № 1</w:t>
      </w:r>
    </w:p>
    <w:p w:rsidR="00BA511C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муниципальной 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программе 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Покровского сельского поселения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</w:t>
      </w:r>
      <w:r w:rsidR="00795453" w:rsidRPr="004B1122">
        <w:rPr>
          <w:sz w:val="20"/>
          <w:szCs w:val="2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795453" w:rsidRPr="004B1122" w:rsidRDefault="00795453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 w:rsidRPr="004B1122">
        <w:rPr>
          <w:sz w:val="20"/>
          <w:szCs w:val="20"/>
        </w:rPr>
        <w:t>Покровского сельского поселения</w:t>
      </w:r>
      <w:r w:rsidRPr="004B1122">
        <w:rPr>
          <w:kern w:val="2"/>
          <w:sz w:val="20"/>
          <w:szCs w:val="20"/>
        </w:rPr>
        <w:t xml:space="preserve">» </w:t>
      </w:r>
    </w:p>
    <w:p w:rsidR="001855F9" w:rsidRPr="001855F9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>СВЕДЕНИЯ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о показателях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 xml:space="preserve">муниципальной 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  <w:r w:rsidRPr="001855F9">
        <w:rPr>
          <w:rFonts w:eastAsia="Times New Roman" w:cs="Times New Roman"/>
          <w:color w:val="auto"/>
          <w:kern w:val="2"/>
          <w:szCs w:val="28"/>
        </w:rPr>
        <w:t xml:space="preserve"> </w:t>
      </w:r>
    </w:p>
    <w:p w:rsidR="001855F9" w:rsidRPr="001855F9" w:rsidRDefault="00212C20" w:rsidP="004B112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>Покровского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 «</w:t>
      </w:r>
      <w:r w:rsidR="004B1122" w:rsidRPr="00FD1763">
        <w:t>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 w:rsidR="004B1122" w:rsidRPr="00A001CA">
        <w:rPr>
          <w:kern w:val="2"/>
          <w:szCs w:val="28"/>
        </w:rPr>
        <w:t>»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,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подпрограмм </w:t>
      </w:r>
      <w:r>
        <w:rPr>
          <w:rFonts w:eastAsia="Times New Roman" w:cs="Times New Roman"/>
          <w:bCs/>
          <w:color w:val="auto"/>
          <w:kern w:val="2"/>
          <w:szCs w:val="28"/>
        </w:rPr>
        <w:t>муниципальной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 программы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>и их значениях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275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 w:rsidR="001855F9" w:rsidRPr="00BA511C" w:rsidTr="00BA511C">
        <w:tc>
          <w:tcPr>
            <w:tcW w:w="540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№</w:t>
            </w:r>
          </w:p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proofErr w:type="gramStart"/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</w:t>
            </w:r>
            <w:proofErr w:type="gramEnd"/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Номер и наименование</w:t>
            </w:r>
          </w:p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Единица измере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Значение показателя по годам</w:t>
            </w:r>
          </w:p>
        </w:tc>
      </w:tr>
      <w:tr w:rsidR="001855F9" w:rsidRPr="00BA511C" w:rsidTr="00BA511C">
        <w:tc>
          <w:tcPr>
            <w:tcW w:w="540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2030</w:t>
            </w:r>
          </w:p>
        </w:tc>
      </w:tr>
      <w:tr w:rsidR="001855F9" w:rsidRPr="00BA511C" w:rsidTr="00BA511C">
        <w:tc>
          <w:tcPr>
            <w:tcW w:w="54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16</w:t>
            </w:r>
          </w:p>
        </w:tc>
      </w:tr>
      <w:tr w:rsidR="001855F9" w:rsidRPr="00BA511C" w:rsidTr="00F86518">
        <w:tc>
          <w:tcPr>
            <w:tcW w:w="15069" w:type="dxa"/>
            <w:gridSpan w:val="17"/>
            <w:shd w:val="clear" w:color="auto" w:fill="auto"/>
          </w:tcPr>
          <w:p w:rsidR="001855F9" w:rsidRPr="00BA511C" w:rsidRDefault="004778E8" w:rsidP="004778E8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4778E8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>Муниципальная программа</w:t>
            </w:r>
            <w:r w:rsidRPr="004778E8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 xml:space="preserve"> Покровского сельского поселения «</w:t>
            </w:r>
            <w:r w:rsidRPr="004778E8">
              <w:rPr>
                <w:sz w:val="24"/>
              </w:rPr>
              <w:t>Обеспечение качественными коммунальными услугами населения и повышение уровня благоустройства территории Покровского сельского поселения</w:t>
            </w:r>
            <w:r w:rsidRPr="004778E8">
              <w:rPr>
                <w:kern w:val="2"/>
                <w:sz w:val="24"/>
                <w:szCs w:val="28"/>
              </w:rPr>
              <w:t>»</w:t>
            </w:r>
          </w:p>
        </w:tc>
      </w:tr>
      <w:tr w:rsidR="00F86518" w:rsidRPr="00BA511C" w:rsidTr="00BA511C">
        <w:tc>
          <w:tcPr>
            <w:tcW w:w="540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F86518" w:rsidRPr="00BA511C" w:rsidRDefault="00F86518" w:rsidP="00BA511C">
            <w:pPr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Показатель 1</w:t>
            </w:r>
            <w:r w:rsidRPr="00BA511C">
              <w:rPr>
                <w:spacing w:val="-6"/>
                <w:sz w:val="24"/>
              </w:rPr>
              <w:t xml:space="preserve"> </w:t>
            </w:r>
            <w:r w:rsidR="004B1122" w:rsidRPr="00BA511C">
              <w:rPr>
                <w:spacing w:val="-6"/>
                <w:sz w:val="24"/>
              </w:rPr>
              <w:t>«</w:t>
            </w:r>
            <w:r w:rsidR="004B1122" w:rsidRPr="00BA511C">
              <w:rPr>
                <w:sz w:val="24"/>
              </w:rPr>
              <w:t>уровень износа коммунальной инфраструктуры»</w:t>
            </w:r>
          </w:p>
        </w:tc>
        <w:tc>
          <w:tcPr>
            <w:tcW w:w="1275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F86518" w:rsidRPr="00BA511C" w:rsidRDefault="004B1122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518" w:rsidRPr="00BA511C" w:rsidRDefault="004B1122" w:rsidP="00BA511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46,3</w:t>
            </w:r>
          </w:p>
        </w:tc>
      </w:tr>
      <w:tr w:rsidR="00F86518" w:rsidRPr="00BA511C" w:rsidTr="00BA511C">
        <w:trPr>
          <w:trHeight w:val="1100"/>
        </w:trPr>
        <w:tc>
          <w:tcPr>
            <w:tcW w:w="540" w:type="dxa"/>
            <w:shd w:val="clear" w:color="auto" w:fill="auto"/>
          </w:tcPr>
          <w:p w:rsidR="00F86518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F86518" w:rsidRPr="00BA511C" w:rsidRDefault="00F86518" w:rsidP="00292B9E">
            <w:pPr>
              <w:jc w:val="left"/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Показатель </w:t>
            </w:r>
            <w:r w:rsidR="00292B9E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2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. </w:t>
            </w:r>
            <w:r w:rsidR="005A31C0" w:rsidRPr="00BA511C">
              <w:rPr>
                <w:spacing w:val="-6"/>
                <w:sz w:val="24"/>
              </w:rPr>
              <w:t>«</w:t>
            </w:r>
            <w:r w:rsidR="005A31C0" w:rsidRPr="00BA511C">
              <w:rPr>
                <w:sz w:val="24"/>
              </w:rPr>
              <w:t>доля фактически освещенных улиц в общей протяженности улиц Покровского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F86518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47,42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60,0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62,0</w:t>
            </w:r>
          </w:p>
        </w:tc>
      </w:tr>
      <w:tr w:rsidR="005A31C0" w:rsidRPr="00BA511C" w:rsidTr="00BA511C">
        <w:trPr>
          <w:trHeight w:val="983"/>
        </w:trPr>
        <w:tc>
          <w:tcPr>
            <w:tcW w:w="540" w:type="dxa"/>
            <w:shd w:val="clear" w:color="auto" w:fill="auto"/>
          </w:tcPr>
          <w:p w:rsidR="005A31C0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5A31C0" w:rsidRPr="00BA511C" w:rsidRDefault="005A31C0" w:rsidP="00292B9E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sz w:val="24"/>
              </w:rPr>
              <w:t xml:space="preserve">Показатель </w:t>
            </w:r>
            <w:r w:rsidR="00292B9E">
              <w:rPr>
                <w:sz w:val="24"/>
              </w:rPr>
              <w:t>3</w:t>
            </w:r>
            <w:r w:rsidRPr="00BA511C">
              <w:rPr>
                <w:sz w:val="24"/>
              </w:rPr>
              <w:t xml:space="preserve"> «уровень газификации Покровского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5A31C0" w:rsidRPr="00BA511C" w:rsidRDefault="005A31C0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5A31C0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92,0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94,0</w:t>
            </w:r>
          </w:p>
        </w:tc>
      </w:tr>
    </w:tbl>
    <w:p w:rsidR="001855F9" w:rsidRPr="001855F9" w:rsidRDefault="001855F9" w:rsidP="001855F9">
      <w:pPr>
        <w:widowControl/>
        <w:rPr>
          <w:rFonts w:eastAsia="Times New Roman" w:cs="Times New Roman"/>
          <w:color w:val="auto"/>
          <w:sz w:val="2"/>
          <w:szCs w:val="2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Cs w:val="28"/>
        </w:rPr>
      </w:pPr>
    </w:p>
    <w:p w:rsidR="001855F9" w:rsidRPr="004E09BF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0"/>
          <w:szCs w:val="28"/>
        </w:rPr>
      </w:pPr>
      <w:r>
        <w:rPr>
          <w:rFonts w:eastAsia="Times New Roman" w:cs="Times New Roman"/>
          <w:color w:val="auto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:rsidR="00BA511C" w:rsidRDefault="005A31C0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Покровского сельского поселения </w:t>
      </w:r>
      <w:r w:rsidRPr="004B1122">
        <w:rPr>
          <w:sz w:val="20"/>
          <w:szCs w:val="2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5A31C0" w:rsidRPr="004B1122" w:rsidRDefault="005A31C0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 w:rsidRPr="004B1122">
        <w:rPr>
          <w:sz w:val="20"/>
          <w:szCs w:val="20"/>
        </w:rPr>
        <w:t>Покровского сельского поселения</w:t>
      </w:r>
      <w:r w:rsidRPr="004B1122">
        <w:rPr>
          <w:kern w:val="2"/>
          <w:sz w:val="20"/>
          <w:szCs w:val="20"/>
        </w:rPr>
        <w:t xml:space="preserve">» 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>ПЕРЕЧЕНЬ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 xml:space="preserve">подпрограмм и основных мероприятий </w:t>
      </w:r>
      <w:r w:rsidR="00F86518">
        <w:rPr>
          <w:rFonts w:eastAsia="Times New Roman" w:cs="Times New Roman"/>
          <w:bCs/>
          <w:color w:val="auto"/>
        </w:rPr>
        <w:t>муниципальной</w:t>
      </w:r>
      <w:r w:rsidRPr="001855F9">
        <w:rPr>
          <w:rFonts w:eastAsia="Times New Roman" w:cs="Times New Roman"/>
          <w:bCs/>
          <w:color w:val="auto"/>
        </w:rPr>
        <w:t xml:space="preserve"> программы </w:t>
      </w:r>
      <w:r w:rsidR="005A31C0" w:rsidRPr="001855F9">
        <w:rPr>
          <w:rFonts w:eastAsia="Times New Roman" w:cs="Times New Roman"/>
          <w:color w:val="auto"/>
          <w:kern w:val="2"/>
          <w:szCs w:val="28"/>
        </w:rPr>
        <w:t>«</w:t>
      </w:r>
      <w:r w:rsidR="005A31C0" w:rsidRPr="00FD1763">
        <w:t>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 w:rsidR="005A31C0" w:rsidRPr="00A001CA">
        <w:rPr>
          <w:kern w:val="2"/>
          <w:szCs w:val="28"/>
        </w:rPr>
        <w:t>»</w:t>
      </w:r>
      <w:r w:rsidR="005A31C0" w:rsidRPr="001855F9">
        <w:rPr>
          <w:rFonts w:eastAsia="Times New Roman" w:cs="Times New Roman"/>
          <w:color w:val="auto"/>
          <w:kern w:val="2"/>
          <w:szCs w:val="28"/>
        </w:rPr>
        <w:t>,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</w:p>
    <w:tbl>
      <w:tblPr>
        <w:tblW w:w="503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2521"/>
        <w:gridCol w:w="1947"/>
        <w:gridCol w:w="1253"/>
        <w:gridCol w:w="975"/>
        <w:gridCol w:w="3454"/>
        <w:gridCol w:w="2386"/>
        <w:gridCol w:w="1670"/>
      </w:tblGrid>
      <w:tr w:rsidR="001855F9" w:rsidRPr="005E0D73" w:rsidTr="00E55BE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№</w:t>
            </w:r>
            <w:r w:rsidRPr="005E0D73">
              <w:rPr>
                <w:sz w:val="24"/>
              </w:rPr>
              <w:br/>
            </w:r>
            <w:proofErr w:type="gramStart"/>
            <w:r w:rsidRPr="005E0D73">
              <w:rPr>
                <w:sz w:val="24"/>
              </w:rPr>
              <w:t>п</w:t>
            </w:r>
            <w:proofErr w:type="gramEnd"/>
            <w:r w:rsidRPr="005E0D73">
              <w:rPr>
                <w:sz w:val="24"/>
              </w:rPr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Срок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Последствия </w:t>
            </w:r>
            <w:proofErr w:type="spellStart"/>
            <w:r w:rsidRPr="005E0D73">
              <w:rPr>
                <w:sz w:val="24"/>
              </w:rPr>
              <w:t>нереализации</w:t>
            </w:r>
            <w:proofErr w:type="spellEnd"/>
            <w:r w:rsidRPr="005E0D73">
              <w:rPr>
                <w:sz w:val="24"/>
              </w:rPr>
              <w:t xml:space="preserve"> основного мероприятия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Связь с показателями </w:t>
            </w:r>
            <w:r w:rsidR="00F86518" w:rsidRPr="005E0D73">
              <w:rPr>
                <w:sz w:val="24"/>
              </w:rPr>
              <w:t>муниципальной</w:t>
            </w:r>
            <w:r w:rsidRPr="005E0D73">
              <w:rPr>
                <w:sz w:val="24"/>
              </w:rPr>
              <w:t xml:space="preserve"> программы (подпрограммы)</w:t>
            </w:r>
          </w:p>
        </w:tc>
      </w:tr>
      <w:tr w:rsidR="001855F9" w:rsidRPr="005E0D73" w:rsidTr="00E55BE6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F86518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начала </w:t>
            </w:r>
            <w:r w:rsidR="001855F9" w:rsidRPr="005E0D73">
              <w:rPr>
                <w:sz w:val="24"/>
              </w:rPr>
              <w:t>реализации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окончания реализации</w:t>
            </w: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</w:tr>
      <w:tr w:rsidR="001855F9" w:rsidRPr="005E0D73" w:rsidTr="00E55BE6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8</w:t>
            </w:r>
          </w:p>
        </w:tc>
      </w:tr>
      <w:tr w:rsidR="001855F9" w:rsidRPr="005E0D73" w:rsidTr="00E55BE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1.</w:t>
            </w:r>
          </w:p>
        </w:tc>
        <w:tc>
          <w:tcPr>
            <w:tcW w:w="14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4778E8">
            <w:pPr>
              <w:rPr>
                <w:sz w:val="24"/>
              </w:rPr>
            </w:pPr>
            <w:r w:rsidRPr="004778E8">
              <w:rPr>
                <w:sz w:val="24"/>
              </w:rPr>
              <w:t>Подпрограмма 1 «</w:t>
            </w:r>
            <w:r w:rsidR="004778E8" w:rsidRPr="004778E8">
              <w:rPr>
                <w:sz w:val="24"/>
              </w:rPr>
              <w:t>Создание условий для обеспечения качественными</w:t>
            </w:r>
            <w:r w:rsidR="00222B48">
              <w:rPr>
                <w:sz w:val="24"/>
              </w:rPr>
              <w:t xml:space="preserve"> </w:t>
            </w:r>
            <w:r w:rsidR="00222B48" w:rsidRPr="00222B48">
              <w:rPr>
                <w:sz w:val="24"/>
                <w:szCs w:val="20"/>
              </w:rPr>
              <w:t>коммунальными</w:t>
            </w:r>
            <w:r w:rsidR="004778E8" w:rsidRPr="004778E8">
              <w:rPr>
                <w:sz w:val="24"/>
              </w:rPr>
              <w:t xml:space="preserve"> услугами населения Покровского сельского поселения»</w:t>
            </w:r>
          </w:p>
        </w:tc>
      </w:tr>
      <w:tr w:rsidR="001855F9" w:rsidRPr="005E0D73" w:rsidTr="00E55BE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7E" w:rsidRDefault="001855F9" w:rsidP="005E0D73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1.1. </w:t>
            </w:r>
            <w:r w:rsidR="004778E8" w:rsidRPr="00065B55">
              <w:rPr>
                <w:sz w:val="24"/>
              </w:rPr>
              <w:t>Строительство газовых сетей, включая  разработку проектно-сметной документации</w:t>
            </w:r>
          </w:p>
          <w:p w:rsidR="004778E8" w:rsidRPr="005E0D73" w:rsidRDefault="004778E8" w:rsidP="005E0D73">
            <w:pPr>
              <w:rPr>
                <w:bCs/>
                <w:sz w:val="24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4778E8" w:rsidP="004778E8">
            <w:pPr>
              <w:rPr>
                <w:sz w:val="24"/>
              </w:rPr>
            </w:pPr>
            <w:r w:rsidRPr="00065B55">
              <w:rPr>
                <w:sz w:val="24"/>
              </w:rPr>
              <w:t>повышение уровня газификации населения Покровского сельского поселения</w:t>
            </w:r>
          </w:p>
        </w:tc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AF38A0" w:rsidP="00AF38A0">
            <w:pPr>
              <w:rPr>
                <w:sz w:val="24"/>
              </w:rPr>
            </w:pPr>
            <w:proofErr w:type="spellStart"/>
            <w:r w:rsidRPr="00065B55">
              <w:rPr>
                <w:sz w:val="24"/>
              </w:rPr>
              <w:t>недостижение</w:t>
            </w:r>
            <w:proofErr w:type="spellEnd"/>
            <w:r>
              <w:rPr>
                <w:sz w:val="24"/>
              </w:rPr>
              <w:t xml:space="preserve"> </w:t>
            </w:r>
            <w:r w:rsidRPr="00065B55">
              <w:rPr>
                <w:sz w:val="24"/>
              </w:rPr>
              <w:t>запланированных</w:t>
            </w:r>
            <w:r>
              <w:rPr>
                <w:sz w:val="24"/>
              </w:rPr>
              <w:t xml:space="preserve"> </w:t>
            </w:r>
            <w:r w:rsidRPr="00065B55">
              <w:rPr>
                <w:sz w:val="24"/>
              </w:rPr>
              <w:t>показателей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4778E8" w:rsidP="0095787D">
            <w:pPr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r w:rsidR="0095787D">
              <w:rPr>
                <w:sz w:val="24"/>
              </w:rPr>
              <w:t>3</w:t>
            </w:r>
          </w:p>
        </w:tc>
      </w:tr>
      <w:tr w:rsidR="001855F9" w:rsidRPr="005E0D73" w:rsidTr="00E55B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10CEB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4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4778E8" w:rsidRDefault="001855F9" w:rsidP="004778E8">
            <w:pPr>
              <w:jc w:val="center"/>
              <w:rPr>
                <w:sz w:val="24"/>
              </w:rPr>
            </w:pPr>
            <w:r w:rsidRPr="004778E8">
              <w:rPr>
                <w:sz w:val="24"/>
              </w:rPr>
              <w:t xml:space="preserve">Подпрограмма </w:t>
            </w:r>
            <w:r w:rsidR="00110CEB" w:rsidRPr="004778E8">
              <w:rPr>
                <w:sz w:val="24"/>
              </w:rPr>
              <w:t>2</w:t>
            </w:r>
            <w:r w:rsidRPr="004778E8">
              <w:rPr>
                <w:sz w:val="24"/>
              </w:rPr>
              <w:t xml:space="preserve"> </w:t>
            </w:r>
            <w:r w:rsidR="004778E8" w:rsidRPr="004778E8">
              <w:rPr>
                <w:sz w:val="24"/>
              </w:rPr>
              <w:t>«Повышение уровня благоустройства территории Покровского сельского поселения»</w:t>
            </w:r>
          </w:p>
        </w:tc>
      </w:tr>
      <w:tr w:rsidR="001855F9" w:rsidRPr="005E0D73" w:rsidTr="00E55B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10CEB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E55BE6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</w:t>
            </w:r>
            <w:r w:rsidR="00110CEB" w:rsidRPr="005E0D73">
              <w:rPr>
                <w:bCs/>
                <w:sz w:val="24"/>
              </w:rPr>
              <w:t>2</w:t>
            </w:r>
            <w:r w:rsidRPr="005E0D73">
              <w:rPr>
                <w:bCs/>
                <w:sz w:val="24"/>
              </w:rPr>
              <w:t xml:space="preserve">.1. </w:t>
            </w:r>
            <w:r w:rsidR="00E55BE6" w:rsidRPr="00E55BE6">
              <w:rPr>
                <w:rFonts w:cs="Times New Roman"/>
                <w:sz w:val="24"/>
                <w:szCs w:val="20"/>
              </w:rPr>
              <w:t>Мероприятия по организации освещения улиц в населенных пунктах сельского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4778E8" w:rsidP="004778E8">
            <w:pPr>
              <w:rPr>
                <w:sz w:val="24"/>
              </w:rPr>
            </w:pPr>
            <w:r w:rsidRPr="00065B55">
              <w:rPr>
                <w:sz w:val="24"/>
              </w:rPr>
              <w:t>повышение протяженности освещенных улиц</w:t>
            </w:r>
            <w:r>
              <w:rPr>
                <w:sz w:val="24"/>
              </w:rPr>
              <w:t xml:space="preserve"> на территории Покровского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AF38A0" w:rsidP="00AF38A0">
            <w:pPr>
              <w:rPr>
                <w:sz w:val="24"/>
              </w:rPr>
            </w:pPr>
            <w:proofErr w:type="spellStart"/>
            <w:r w:rsidRPr="00065B55">
              <w:rPr>
                <w:sz w:val="24"/>
              </w:rPr>
              <w:t>недостижение</w:t>
            </w:r>
            <w:proofErr w:type="spellEnd"/>
            <w:r>
              <w:rPr>
                <w:sz w:val="24"/>
              </w:rPr>
              <w:t xml:space="preserve"> </w:t>
            </w:r>
            <w:r w:rsidRPr="00065B55">
              <w:rPr>
                <w:sz w:val="24"/>
              </w:rPr>
              <w:t>запланированных</w:t>
            </w:r>
            <w:r>
              <w:rPr>
                <w:sz w:val="24"/>
              </w:rPr>
              <w:t xml:space="preserve"> </w:t>
            </w:r>
            <w:r w:rsidRPr="00065B55">
              <w:rPr>
                <w:sz w:val="24"/>
              </w:rPr>
              <w:t>показателей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4778E8" w:rsidP="0095787D">
            <w:pPr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r w:rsidR="0095787D">
              <w:rPr>
                <w:sz w:val="24"/>
              </w:rPr>
              <w:t>2</w:t>
            </w:r>
          </w:p>
        </w:tc>
      </w:tr>
      <w:tr w:rsidR="00AF38A0" w:rsidRPr="005E0D73" w:rsidTr="00E55B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AF38A0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</w:t>
            </w:r>
            <w:r w:rsidRPr="005E0D73">
              <w:rPr>
                <w:bCs/>
                <w:sz w:val="24"/>
              </w:rPr>
              <w:lastRenderedPageBreak/>
              <w:t>2.</w:t>
            </w:r>
            <w:r>
              <w:rPr>
                <w:bCs/>
                <w:sz w:val="24"/>
              </w:rPr>
              <w:t>2</w:t>
            </w:r>
            <w:r w:rsidRPr="005E0D73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Мероприятия по озеленению территории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 w:rsidRPr="005E0D73">
              <w:rPr>
                <w:sz w:val="24"/>
              </w:rPr>
              <w:lastRenderedPageBreak/>
              <w:t xml:space="preserve">Администрация </w:t>
            </w:r>
            <w:r w:rsidRPr="005E0D73">
              <w:rPr>
                <w:sz w:val="24"/>
              </w:rPr>
              <w:lastRenderedPageBreak/>
              <w:t>Покровского сельского поселения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lastRenderedPageBreak/>
              <w:t>2019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2030 </w:t>
            </w:r>
            <w:r w:rsidRPr="005E0D73">
              <w:rPr>
                <w:sz w:val="24"/>
              </w:rPr>
              <w:lastRenderedPageBreak/>
              <w:t>год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Повышение уровня озеленения </w:t>
            </w:r>
            <w:r>
              <w:rPr>
                <w:sz w:val="24"/>
              </w:rPr>
              <w:lastRenderedPageBreak/>
              <w:t>территории Покровского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ухудшение состояния</w:t>
            </w:r>
            <w:r w:rsidR="00292B9E">
              <w:rPr>
                <w:sz w:val="24"/>
              </w:rPr>
              <w:t xml:space="preserve"> </w:t>
            </w:r>
            <w:r w:rsidR="00292B9E">
              <w:rPr>
                <w:sz w:val="24"/>
              </w:rPr>
              <w:lastRenderedPageBreak/>
              <w:t>зеленых насаждений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0" w:rsidRPr="005E0D73" w:rsidRDefault="00AF38A0" w:rsidP="005E0D73">
            <w:pPr>
              <w:rPr>
                <w:sz w:val="24"/>
              </w:rPr>
            </w:pPr>
          </w:p>
        </w:tc>
      </w:tr>
      <w:tr w:rsidR="00292B9E" w:rsidRPr="005E0D73" w:rsidTr="00E55B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5E0D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292B9E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>Основное мероприятие 2.</w:t>
            </w:r>
            <w:r>
              <w:rPr>
                <w:bCs/>
                <w:sz w:val="24"/>
              </w:rPr>
              <w:t>3</w:t>
            </w:r>
            <w:r w:rsidRPr="005E0D73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 xml:space="preserve"> Организация прочих работ по благоустройству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Поддержание </w:t>
            </w:r>
            <w:proofErr w:type="gramStart"/>
            <w:r>
              <w:rPr>
                <w:sz w:val="24"/>
              </w:rPr>
              <w:t>эстетического вида</w:t>
            </w:r>
            <w:proofErr w:type="gramEnd"/>
            <w:r>
              <w:rPr>
                <w:sz w:val="24"/>
              </w:rPr>
              <w:t xml:space="preserve"> территории Покровского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>Недостаточное количество обустроенных мест массового отдыха на территории сельского поселения.</w:t>
            </w:r>
          </w:p>
          <w:p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>Недостаточный уровень содержания памятников.</w:t>
            </w:r>
          </w:p>
          <w:p w:rsidR="00292B9E" w:rsidRPr="00292B9E" w:rsidRDefault="00292B9E" w:rsidP="00292B9E">
            <w:r w:rsidRPr="00292B9E">
              <w:rPr>
                <w:snapToGrid w:val="0"/>
                <w:sz w:val="24"/>
              </w:rPr>
              <w:t>Наличие несанкционированных свалок на территории Покровского сельского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E" w:rsidRPr="005E0D73" w:rsidRDefault="00292B9E" w:rsidP="005E0D73">
            <w:pPr>
              <w:rPr>
                <w:sz w:val="24"/>
              </w:rPr>
            </w:pPr>
          </w:p>
        </w:tc>
      </w:tr>
      <w:tr w:rsidR="00E55BE6" w:rsidRPr="005E0D73" w:rsidTr="00E55BE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Default="00E55BE6" w:rsidP="005E0D7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E55BE6" w:rsidRDefault="00E55BE6" w:rsidP="00292B9E">
            <w:pPr>
              <w:rPr>
                <w:bCs/>
                <w:sz w:val="24"/>
              </w:rPr>
            </w:pPr>
            <w:r w:rsidRPr="00E55BE6">
              <w:rPr>
                <w:bCs/>
                <w:sz w:val="24"/>
              </w:rPr>
              <w:t xml:space="preserve">Основное мероприятие 2.4  </w:t>
            </w:r>
            <w:r w:rsidRPr="00E55BE6">
              <w:rPr>
                <w:sz w:val="24"/>
              </w:rPr>
              <w:t>Мероприятия по содержанию мест захоронения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5E0D73" w:rsidRDefault="00E55BE6" w:rsidP="00515960">
            <w:pPr>
              <w:rPr>
                <w:sz w:val="24"/>
              </w:rPr>
            </w:pPr>
            <w:r w:rsidRPr="005E0D73">
              <w:rPr>
                <w:sz w:val="24"/>
              </w:rPr>
              <w:t>Администрация Покровского сельского поселения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5E0D73" w:rsidRDefault="00E55BE6" w:rsidP="00515960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5E0D73" w:rsidRDefault="00E55BE6" w:rsidP="00515960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Default="00E55BE6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Поддержание </w:t>
            </w:r>
            <w:proofErr w:type="gramStart"/>
            <w:r>
              <w:rPr>
                <w:sz w:val="24"/>
              </w:rPr>
              <w:t>эстетического вида</w:t>
            </w:r>
            <w:proofErr w:type="gramEnd"/>
            <w:r>
              <w:rPr>
                <w:sz w:val="24"/>
              </w:rPr>
              <w:t xml:space="preserve"> территории Покровского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BE6" w:rsidRPr="00344F32" w:rsidRDefault="00E55BE6" w:rsidP="00E55BE6">
            <w:pPr>
              <w:rPr>
                <w:rFonts w:cs="Times New Roman"/>
                <w:snapToGrid w:val="0"/>
                <w:sz w:val="24"/>
              </w:rPr>
            </w:pPr>
            <w:r w:rsidRPr="00344F32">
              <w:rPr>
                <w:rFonts w:cs="Times New Roman"/>
                <w:snapToGrid w:val="0"/>
                <w:sz w:val="24"/>
              </w:rPr>
              <w:t>Недостаточный уровень содержания памятников.</w:t>
            </w:r>
          </w:p>
          <w:p w:rsidR="00E55BE6" w:rsidRPr="00292B9E" w:rsidRDefault="00E55BE6" w:rsidP="00292B9E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E6" w:rsidRPr="005E0D73" w:rsidRDefault="00E55BE6" w:rsidP="005E0D73">
            <w:pPr>
              <w:rPr>
                <w:sz w:val="24"/>
              </w:rPr>
            </w:pPr>
          </w:p>
        </w:tc>
      </w:tr>
    </w:tbl>
    <w:p w:rsidR="001855F9" w:rsidRPr="004E09BF" w:rsidRDefault="001855F9" w:rsidP="005E0D73">
      <w:pPr>
        <w:pageBreakBefore/>
        <w:widowControl/>
        <w:spacing w:line="230" w:lineRule="auto"/>
        <w:ind w:left="11199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3</w:t>
      </w:r>
    </w:p>
    <w:p w:rsidR="004778E8" w:rsidRDefault="002C185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Покровского сельского поселения </w:t>
      </w:r>
      <w:r w:rsidRPr="004B1122">
        <w:rPr>
          <w:sz w:val="20"/>
          <w:szCs w:val="2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2C1852" w:rsidRPr="004B1122" w:rsidRDefault="002C185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 w:rsidRPr="004B1122">
        <w:rPr>
          <w:sz w:val="20"/>
          <w:szCs w:val="20"/>
        </w:rPr>
        <w:t>Покровского сельского поселения</w:t>
      </w:r>
      <w:r w:rsidRPr="004B1122">
        <w:rPr>
          <w:kern w:val="2"/>
          <w:sz w:val="20"/>
          <w:szCs w:val="20"/>
        </w:rPr>
        <w:t xml:space="preserve">» </w:t>
      </w:r>
    </w:p>
    <w:p w:rsidR="001855F9" w:rsidRPr="002C1852" w:rsidRDefault="001855F9" w:rsidP="002C1852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РАСХОДЫ </w:t>
      </w:r>
    </w:p>
    <w:p w:rsidR="002C1852" w:rsidRPr="002C1852" w:rsidRDefault="001855F9" w:rsidP="002C1852">
      <w:pPr>
        <w:widowControl/>
        <w:autoSpaceDE w:val="0"/>
        <w:autoSpaceDN w:val="0"/>
        <w:adjustRightInd w:val="0"/>
        <w:jc w:val="center"/>
        <w:rPr>
          <w:kern w:val="2"/>
          <w:sz w:val="24"/>
        </w:rPr>
      </w:pPr>
      <w:r w:rsidRPr="002C1852">
        <w:rPr>
          <w:rFonts w:eastAsia="Times New Roman" w:cs="Times New Roman"/>
          <w:bCs/>
          <w:color w:val="auto"/>
          <w:kern w:val="2"/>
          <w:sz w:val="24"/>
        </w:rPr>
        <w:t>бюджета</w:t>
      </w:r>
      <w:r w:rsidR="005E0D73" w:rsidRPr="002C1852">
        <w:rPr>
          <w:rFonts w:eastAsia="Times New Roman" w:cs="Times New Roman"/>
          <w:bCs/>
          <w:color w:val="auto"/>
          <w:kern w:val="2"/>
          <w:sz w:val="24"/>
        </w:rPr>
        <w:t xml:space="preserve"> Покровского сельского поселения на реализацию муниципальной</w:t>
      </w:r>
      <w:r w:rsidRPr="002C1852">
        <w:rPr>
          <w:rFonts w:eastAsia="Times New Roman" w:cs="Times New Roman"/>
          <w:bCs/>
          <w:color w:val="auto"/>
          <w:kern w:val="2"/>
          <w:sz w:val="24"/>
        </w:rPr>
        <w:t xml:space="preserve"> программы </w:t>
      </w:r>
      <w:r w:rsidR="005E0D73" w:rsidRPr="002C1852">
        <w:rPr>
          <w:rFonts w:eastAsia="Times New Roman" w:cs="Times New Roman"/>
          <w:bCs/>
          <w:color w:val="auto"/>
          <w:kern w:val="2"/>
          <w:sz w:val="24"/>
        </w:rPr>
        <w:t>Покровского сельского поселения</w:t>
      </w:r>
      <w:r w:rsidRPr="002C1852">
        <w:rPr>
          <w:rFonts w:eastAsia="Times New Roman" w:cs="Times New Roman"/>
          <w:bCs/>
          <w:color w:val="auto"/>
          <w:kern w:val="2"/>
          <w:sz w:val="24"/>
        </w:rPr>
        <w:t xml:space="preserve"> </w:t>
      </w:r>
      <w:r w:rsidR="002C1852" w:rsidRPr="002C1852">
        <w:rPr>
          <w:sz w:val="24"/>
        </w:rPr>
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 w:rsidR="002C1852" w:rsidRPr="002C1852">
        <w:rPr>
          <w:kern w:val="2"/>
          <w:sz w:val="24"/>
        </w:rPr>
        <w:t xml:space="preserve">» </w:t>
      </w:r>
    </w:p>
    <w:p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с 2019 по 20</w:t>
      </w:r>
      <w:r w:rsidR="005E0D73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30</w:t>
      </w: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годы </w:t>
      </w: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50011D" w:rsidRPr="00CE6858" w:rsidTr="0078754C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50011D" w:rsidRPr="00CE6858" w:rsidRDefault="0050011D" w:rsidP="0078754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0011D" w:rsidRPr="00CE6858" w:rsidRDefault="0050011D" w:rsidP="0078754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50011D" w:rsidRPr="00CE6858" w:rsidRDefault="0050011D" w:rsidP="0078754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50011D" w:rsidRPr="00CE6858" w:rsidRDefault="0050011D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50011D" w:rsidRPr="00CE6858" w:rsidRDefault="0050011D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 xml:space="preserve">2019-2030 </w:t>
            </w:r>
            <w:proofErr w:type="spellStart"/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г.</w:t>
            </w:r>
            <w:proofErr w:type="gramStart"/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г</w:t>
            </w:r>
            <w:proofErr w:type="spellEnd"/>
            <w:proofErr w:type="gramEnd"/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50011D" w:rsidRPr="00CE6858" w:rsidRDefault="0050011D" w:rsidP="0078754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50011D" w:rsidRPr="00CE6858" w:rsidRDefault="0050011D" w:rsidP="0078754C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50011D" w:rsidRPr="00CE6858" w:rsidTr="0078754C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50011D" w:rsidRPr="00CE6858" w:rsidRDefault="0050011D" w:rsidP="0078754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011D" w:rsidRPr="00CE6858" w:rsidRDefault="0050011D" w:rsidP="0078754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50011D" w:rsidRPr="00CE6858" w:rsidRDefault="0050011D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011D" w:rsidRPr="00CE6858" w:rsidRDefault="0050011D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011D" w:rsidRPr="00CE6858" w:rsidRDefault="0050011D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011D" w:rsidRPr="00CE6858" w:rsidRDefault="0050011D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011D" w:rsidRPr="00CE6858" w:rsidRDefault="0050011D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011D" w:rsidRPr="00CE6858" w:rsidRDefault="0050011D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0011D" w:rsidRPr="00CE6858" w:rsidRDefault="0050011D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50011D" w:rsidRPr="00CE6858" w:rsidRDefault="0050011D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2" w:type="dxa"/>
            <w:vAlign w:val="center"/>
          </w:tcPr>
          <w:p w:rsidR="0050011D" w:rsidRPr="00CE6858" w:rsidRDefault="0050011D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708" w:type="dxa"/>
            <w:vAlign w:val="center"/>
          </w:tcPr>
          <w:p w:rsidR="0050011D" w:rsidRPr="00CE6858" w:rsidRDefault="0050011D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710" w:type="dxa"/>
            <w:vAlign w:val="center"/>
          </w:tcPr>
          <w:p w:rsidR="0050011D" w:rsidRPr="00CE6858" w:rsidRDefault="0050011D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993" w:type="dxa"/>
            <w:vAlign w:val="center"/>
          </w:tcPr>
          <w:p w:rsidR="0050011D" w:rsidRPr="00CE6858" w:rsidRDefault="0050011D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994" w:type="dxa"/>
            <w:vAlign w:val="center"/>
          </w:tcPr>
          <w:p w:rsidR="0050011D" w:rsidRPr="00CE6858" w:rsidRDefault="0050011D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F2138F" w:rsidRPr="00CE6858" w:rsidTr="00C87A6C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2138F" w:rsidRPr="002C1852" w:rsidRDefault="00F2138F" w:rsidP="00F2138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2C1852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2C1852">
              <w:rPr>
                <w:sz w:val="20"/>
                <w:szCs w:val="20"/>
              </w:rPr>
      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      </w:r>
            <w:r w:rsidRPr="002C1852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138F" w:rsidRPr="00CE6858" w:rsidRDefault="00F2138F" w:rsidP="00F2138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F2138F" w:rsidRPr="00CE6858" w:rsidRDefault="00F2138F" w:rsidP="00F2138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2138F" w:rsidRDefault="009C2ACA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230174,0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16604,4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22351,1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2138F" w:rsidRPr="001D346C" w:rsidRDefault="009C2ACA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20037,3</w:t>
            </w:r>
          </w:p>
        </w:tc>
        <w:tc>
          <w:tcPr>
            <w:tcW w:w="851" w:type="dxa"/>
            <w:vAlign w:val="center"/>
          </w:tcPr>
          <w:p w:rsidR="00F2138F" w:rsidRPr="001D346C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19182,0</w:t>
            </w:r>
          </w:p>
        </w:tc>
        <w:tc>
          <w:tcPr>
            <w:tcW w:w="852" w:type="dxa"/>
            <w:vAlign w:val="center"/>
          </w:tcPr>
          <w:p w:rsidR="00F2138F" w:rsidRP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18888,1</w:t>
            </w:r>
          </w:p>
        </w:tc>
        <w:tc>
          <w:tcPr>
            <w:tcW w:w="708" w:type="dxa"/>
            <w:vAlign w:val="center"/>
          </w:tcPr>
          <w:p w:rsidR="00F2138F" w:rsidRDefault="00F2138F" w:rsidP="00F2138F">
            <w:pPr>
              <w:jc w:val="center"/>
            </w:pPr>
            <w:r w:rsidRPr="00666F1F">
              <w:rPr>
                <w:sz w:val="20"/>
                <w:szCs w:val="20"/>
              </w:rPr>
              <w:t>18888,1</w:t>
            </w:r>
          </w:p>
        </w:tc>
        <w:tc>
          <w:tcPr>
            <w:tcW w:w="710" w:type="dxa"/>
            <w:vAlign w:val="center"/>
          </w:tcPr>
          <w:p w:rsidR="00F2138F" w:rsidRDefault="00F2138F" w:rsidP="00F2138F">
            <w:pPr>
              <w:jc w:val="center"/>
            </w:pPr>
            <w:r w:rsidRPr="00666F1F">
              <w:rPr>
                <w:sz w:val="20"/>
                <w:szCs w:val="20"/>
              </w:rPr>
              <w:t>18888,1</w:t>
            </w:r>
          </w:p>
        </w:tc>
        <w:tc>
          <w:tcPr>
            <w:tcW w:w="993" w:type="dxa"/>
            <w:vAlign w:val="center"/>
          </w:tcPr>
          <w:p w:rsidR="00F2138F" w:rsidRDefault="00F2138F" w:rsidP="00F2138F">
            <w:pPr>
              <w:jc w:val="center"/>
            </w:pPr>
            <w:r w:rsidRPr="00666F1F">
              <w:rPr>
                <w:sz w:val="20"/>
                <w:szCs w:val="20"/>
              </w:rPr>
              <w:t>18888,1</w:t>
            </w:r>
          </w:p>
        </w:tc>
        <w:tc>
          <w:tcPr>
            <w:tcW w:w="994" w:type="dxa"/>
            <w:vAlign w:val="center"/>
          </w:tcPr>
          <w:p w:rsidR="00F2138F" w:rsidRDefault="00F2138F" w:rsidP="00F2138F">
            <w:pPr>
              <w:jc w:val="center"/>
            </w:pPr>
            <w:r w:rsidRPr="00666F1F">
              <w:rPr>
                <w:sz w:val="20"/>
                <w:szCs w:val="20"/>
              </w:rPr>
              <w:t>18888,1</w:t>
            </w:r>
          </w:p>
        </w:tc>
      </w:tr>
      <w:tr w:rsidR="00F2138F" w:rsidRPr="00CE6858" w:rsidTr="00C87A6C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2138F" w:rsidRPr="00CE6858" w:rsidRDefault="00F2138F" w:rsidP="00F2138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138F" w:rsidRPr="00CE6858" w:rsidRDefault="00F2138F" w:rsidP="00F2138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2138F" w:rsidRDefault="009C2ACA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230174,0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16604,4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22351,1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2138F" w:rsidRPr="001D346C" w:rsidRDefault="009C2ACA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20037,3</w:t>
            </w:r>
          </w:p>
        </w:tc>
        <w:tc>
          <w:tcPr>
            <w:tcW w:w="851" w:type="dxa"/>
            <w:vAlign w:val="center"/>
          </w:tcPr>
          <w:p w:rsidR="00F2138F" w:rsidRPr="001D346C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19182,0</w:t>
            </w:r>
          </w:p>
        </w:tc>
        <w:tc>
          <w:tcPr>
            <w:tcW w:w="852" w:type="dxa"/>
            <w:vAlign w:val="center"/>
          </w:tcPr>
          <w:p w:rsidR="00F2138F" w:rsidRP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18888,1</w:t>
            </w:r>
          </w:p>
        </w:tc>
        <w:tc>
          <w:tcPr>
            <w:tcW w:w="708" w:type="dxa"/>
            <w:vAlign w:val="center"/>
          </w:tcPr>
          <w:p w:rsidR="00F2138F" w:rsidRDefault="00F2138F" w:rsidP="00F2138F">
            <w:pPr>
              <w:jc w:val="center"/>
            </w:pPr>
            <w:r w:rsidRPr="00666F1F">
              <w:rPr>
                <w:sz w:val="20"/>
                <w:szCs w:val="20"/>
              </w:rPr>
              <w:t>18888,1</w:t>
            </w:r>
          </w:p>
        </w:tc>
        <w:tc>
          <w:tcPr>
            <w:tcW w:w="710" w:type="dxa"/>
            <w:vAlign w:val="center"/>
          </w:tcPr>
          <w:p w:rsidR="00F2138F" w:rsidRDefault="00F2138F" w:rsidP="00F2138F">
            <w:pPr>
              <w:jc w:val="center"/>
            </w:pPr>
            <w:r w:rsidRPr="00666F1F">
              <w:rPr>
                <w:sz w:val="20"/>
                <w:szCs w:val="20"/>
              </w:rPr>
              <w:t>18888,1</w:t>
            </w:r>
          </w:p>
        </w:tc>
        <w:tc>
          <w:tcPr>
            <w:tcW w:w="993" w:type="dxa"/>
            <w:vAlign w:val="center"/>
          </w:tcPr>
          <w:p w:rsidR="00F2138F" w:rsidRDefault="00F2138F" w:rsidP="00F2138F">
            <w:pPr>
              <w:jc w:val="center"/>
            </w:pPr>
            <w:r w:rsidRPr="00666F1F">
              <w:rPr>
                <w:sz w:val="20"/>
                <w:szCs w:val="20"/>
              </w:rPr>
              <w:t>18888,1</w:t>
            </w:r>
          </w:p>
        </w:tc>
        <w:tc>
          <w:tcPr>
            <w:tcW w:w="994" w:type="dxa"/>
            <w:vAlign w:val="center"/>
          </w:tcPr>
          <w:p w:rsidR="00F2138F" w:rsidRDefault="00F2138F" w:rsidP="00F2138F">
            <w:pPr>
              <w:jc w:val="center"/>
            </w:pPr>
            <w:r w:rsidRPr="00666F1F">
              <w:rPr>
                <w:sz w:val="20"/>
                <w:szCs w:val="20"/>
              </w:rPr>
              <w:t>18888,1</w:t>
            </w:r>
          </w:p>
        </w:tc>
      </w:tr>
      <w:tr w:rsidR="00402A62" w:rsidRPr="00CE6858" w:rsidTr="0078754C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402A62" w:rsidRPr="00CE6858" w:rsidRDefault="00402A62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A62" w:rsidRPr="00CE6858" w:rsidRDefault="00402A62" w:rsidP="0078754C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2A62" w:rsidRDefault="00402A62" w:rsidP="0078754C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02A62" w:rsidRDefault="00402A62" w:rsidP="0078754C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Default="00402A62" w:rsidP="0078754C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02A62" w:rsidRDefault="00402A62" w:rsidP="0078754C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Default="00402A62" w:rsidP="0078754C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Default="00402A62" w:rsidP="0078754C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02A62" w:rsidRDefault="00402A62" w:rsidP="0078754C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02A62" w:rsidRDefault="00402A62" w:rsidP="0078754C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402A62" w:rsidRDefault="00402A62" w:rsidP="0078754C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402A62" w:rsidRDefault="00402A62" w:rsidP="0078754C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402A62" w:rsidRDefault="00402A62" w:rsidP="0078754C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402A62" w:rsidRDefault="00402A62" w:rsidP="0078754C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402A62" w:rsidRDefault="00402A62" w:rsidP="0078754C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2138F" w:rsidRPr="00CE6858" w:rsidTr="0078754C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2138F" w:rsidRPr="009141D8" w:rsidRDefault="00F2138F" w:rsidP="00F2138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9141D8">
              <w:rPr>
                <w:sz w:val="20"/>
                <w:szCs w:val="20"/>
              </w:rPr>
              <w:t xml:space="preserve">«Создание условий для обеспечения качественными </w:t>
            </w:r>
            <w:r w:rsidRPr="002C1852">
              <w:rPr>
                <w:sz w:val="20"/>
                <w:szCs w:val="20"/>
              </w:rPr>
              <w:t>коммунальными</w:t>
            </w:r>
            <w:r w:rsidRPr="009141D8">
              <w:rPr>
                <w:sz w:val="20"/>
                <w:szCs w:val="20"/>
              </w:rPr>
              <w:t xml:space="preserve"> услугами населения Покровского сельского </w:t>
            </w:r>
            <w:r w:rsidRPr="009141D8">
              <w:rPr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138F" w:rsidRPr="00CE6858" w:rsidRDefault="00F2138F" w:rsidP="00F2138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всего</w:t>
            </w:r>
          </w:p>
          <w:p w:rsidR="00F2138F" w:rsidRPr="00CE6858" w:rsidRDefault="00F2138F" w:rsidP="00F2138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5727,5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</w:pPr>
            <w:r>
              <w:rPr>
                <w:sz w:val="20"/>
                <w:szCs w:val="20"/>
              </w:rPr>
              <w:t>457,2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Pr="001D346C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</w:pPr>
            <w:r w:rsidRPr="0078754C">
              <w:rPr>
                <w:sz w:val="20"/>
              </w:rPr>
              <w:t>501,6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</w:tr>
      <w:tr w:rsidR="00F2138F" w:rsidRPr="00CE6858" w:rsidTr="0078754C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2138F" w:rsidRPr="00CE6858" w:rsidRDefault="00F2138F" w:rsidP="00F2138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138F" w:rsidRPr="00CE6858" w:rsidRDefault="00F2138F" w:rsidP="00F2138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5727,5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</w:pPr>
            <w:r>
              <w:rPr>
                <w:sz w:val="20"/>
                <w:szCs w:val="20"/>
              </w:rPr>
              <w:t>457,2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Pr="001D346C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</w:pPr>
            <w:r w:rsidRPr="0078754C">
              <w:rPr>
                <w:sz w:val="20"/>
              </w:rPr>
              <w:t>501,6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</w:tr>
      <w:tr w:rsidR="00402A62" w:rsidRPr="00CE6858" w:rsidTr="0078754C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402A62" w:rsidRPr="00CE6858" w:rsidRDefault="00402A62" w:rsidP="0078754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A62" w:rsidRPr="00CE6858" w:rsidRDefault="00402A62" w:rsidP="0078754C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02A62" w:rsidRPr="00CE6858" w:rsidRDefault="00402A62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02A62" w:rsidRPr="00CE6858" w:rsidRDefault="00402A62" w:rsidP="0078754C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Pr="00CE6858" w:rsidRDefault="00402A62" w:rsidP="0078754C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02A62" w:rsidRDefault="00402A62" w:rsidP="0078754C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Default="00402A62" w:rsidP="0078754C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Default="00402A62" w:rsidP="0078754C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02A62" w:rsidRDefault="00402A62" w:rsidP="0078754C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2A62" w:rsidRDefault="00402A62" w:rsidP="0078754C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02A62" w:rsidRDefault="00402A62" w:rsidP="0078754C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2A62" w:rsidRDefault="00402A62" w:rsidP="0078754C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02A62" w:rsidRDefault="00402A62" w:rsidP="0078754C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A62" w:rsidRDefault="00402A62" w:rsidP="0078754C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02A62" w:rsidRDefault="00402A62" w:rsidP="0078754C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2138F" w:rsidRPr="00CE6858" w:rsidTr="00C87A6C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2138F" w:rsidRPr="009141D8" w:rsidRDefault="00F2138F" w:rsidP="00F2138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 xml:space="preserve">Подпрограмма 2 </w:t>
            </w:r>
            <w:r w:rsidRPr="009141D8">
              <w:rPr>
                <w:sz w:val="20"/>
                <w:szCs w:val="20"/>
              </w:rPr>
              <w:t>«Повышение уровня благоустройства территории Покровского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138F" w:rsidRPr="00CE6858" w:rsidRDefault="00F2138F" w:rsidP="00F2138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F2138F" w:rsidRPr="00CE6858" w:rsidRDefault="00F2138F" w:rsidP="00F2138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2138F" w:rsidRDefault="00F2138F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C2ACA">
              <w:rPr>
                <w:sz w:val="20"/>
                <w:szCs w:val="20"/>
              </w:rPr>
              <w:t>4446,5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16204,4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Pr="001D346C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21890,6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2138F" w:rsidRPr="001D346C" w:rsidRDefault="009C2ACA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19535,7</w:t>
            </w:r>
          </w:p>
        </w:tc>
        <w:tc>
          <w:tcPr>
            <w:tcW w:w="851" w:type="dxa"/>
            <w:vAlign w:val="center"/>
          </w:tcPr>
          <w:p w:rsidR="00F2138F" w:rsidRPr="0078754C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18680,4</w:t>
            </w:r>
          </w:p>
        </w:tc>
        <w:tc>
          <w:tcPr>
            <w:tcW w:w="852" w:type="dxa"/>
            <w:vAlign w:val="center"/>
          </w:tcPr>
          <w:p w:rsidR="00F2138F" w:rsidRPr="00F2138F" w:rsidRDefault="00F2138F" w:rsidP="00F2138F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  <w:tc>
          <w:tcPr>
            <w:tcW w:w="708" w:type="dxa"/>
            <w:vAlign w:val="center"/>
          </w:tcPr>
          <w:p w:rsidR="00F2138F" w:rsidRPr="00F2138F" w:rsidRDefault="00F2138F" w:rsidP="00F2138F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  <w:tc>
          <w:tcPr>
            <w:tcW w:w="710" w:type="dxa"/>
            <w:vAlign w:val="center"/>
          </w:tcPr>
          <w:p w:rsidR="00F2138F" w:rsidRPr="00F2138F" w:rsidRDefault="00F2138F" w:rsidP="00F2138F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  <w:tc>
          <w:tcPr>
            <w:tcW w:w="993" w:type="dxa"/>
            <w:vAlign w:val="center"/>
          </w:tcPr>
          <w:p w:rsidR="00F2138F" w:rsidRPr="00F2138F" w:rsidRDefault="00F2138F" w:rsidP="00F2138F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  <w:tc>
          <w:tcPr>
            <w:tcW w:w="994" w:type="dxa"/>
            <w:vAlign w:val="center"/>
          </w:tcPr>
          <w:p w:rsidR="00F2138F" w:rsidRPr="00F2138F" w:rsidRDefault="00F2138F" w:rsidP="00F2138F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</w:tr>
      <w:tr w:rsidR="00F2138F" w:rsidRPr="00CE6858" w:rsidTr="00C87A6C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2138F" w:rsidRPr="00CE6858" w:rsidRDefault="00F2138F" w:rsidP="00F2138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138F" w:rsidRPr="00CE6858" w:rsidRDefault="00F2138F" w:rsidP="00F2138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2138F" w:rsidRDefault="009C2ACA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224446,5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16204,4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38F" w:rsidRPr="001D346C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21890,6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2138F" w:rsidRPr="001D346C" w:rsidRDefault="009C2ACA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19535,7</w:t>
            </w:r>
          </w:p>
        </w:tc>
        <w:tc>
          <w:tcPr>
            <w:tcW w:w="851" w:type="dxa"/>
            <w:vAlign w:val="center"/>
          </w:tcPr>
          <w:p w:rsidR="00F2138F" w:rsidRPr="0078754C" w:rsidRDefault="00F2138F" w:rsidP="00F2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18680,4</w:t>
            </w:r>
          </w:p>
        </w:tc>
        <w:tc>
          <w:tcPr>
            <w:tcW w:w="852" w:type="dxa"/>
            <w:vAlign w:val="center"/>
          </w:tcPr>
          <w:p w:rsidR="00F2138F" w:rsidRPr="00F2138F" w:rsidRDefault="00F2138F" w:rsidP="00F2138F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  <w:tc>
          <w:tcPr>
            <w:tcW w:w="708" w:type="dxa"/>
            <w:vAlign w:val="center"/>
          </w:tcPr>
          <w:p w:rsidR="00F2138F" w:rsidRPr="00F2138F" w:rsidRDefault="00F2138F" w:rsidP="00F2138F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  <w:tc>
          <w:tcPr>
            <w:tcW w:w="710" w:type="dxa"/>
            <w:vAlign w:val="center"/>
          </w:tcPr>
          <w:p w:rsidR="00F2138F" w:rsidRPr="00F2138F" w:rsidRDefault="00F2138F" w:rsidP="00F2138F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  <w:tc>
          <w:tcPr>
            <w:tcW w:w="993" w:type="dxa"/>
            <w:vAlign w:val="center"/>
          </w:tcPr>
          <w:p w:rsidR="00F2138F" w:rsidRPr="00F2138F" w:rsidRDefault="00F2138F" w:rsidP="00F2138F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  <w:tc>
          <w:tcPr>
            <w:tcW w:w="994" w:type="dxa"/>
            <w:vAlign w:val="center"/>
          </w:tcPr>
          <w:p w:rsidR="00F2138F" w:rsidRPr="00F2138F" w:rsidRDefault="00F2138F" w:rsidP="00F2138F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</w:tr>
      <w:tr w:rsidR="009141D8" w:rsidRPr="00CE6858" w:rsidTr="0078754C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9141D8" w:rsidRPr="00CE6858" w:rsidRDefault="009141D8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41D8" w:rsidRPr="00CE6858" w:rsidRDefault="009141D8" w:rsidP="0078754C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141D8" w:rsidRPr="00CE6858" w:rsidRDefault="009141D8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141D8" w:rsidRPr="00CE6858" w:rsidRDefault="009141D8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1D8" w:rsidRPr="00CE6858" w:rsidRDefault="009141D8" w:rsidP="0078754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141D8" w:rsidRDefault="009141D8" w:rsidP="0078754C">
            <w:pPr>
              <w:jc w:val="center"/>
            </w:pPr>
            <w:r w:rsidRPr="0095435A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1D8" w:rsidRDefault="009141D8" w:rsidP="0078754C">
            <w:pPr>
              <w:jc w:val="center"/>
            </w:pPr>
            <w:r w:rsidRPr="0095435A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1D8" w:rsidRDefault="009141D8" w:rsidP="0078754C">
            <w:pPr>
              <w:jc w:val="center"/>
            </w:pPr>
            <w:r w:rsidRPr="0095435A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41D8" w:rsidRDefault="009141D8" w:rsidP="0078754C">
            <w:pPr>
              <w:jc w:val="center"/>
            </w:pPr>
            <w:r w:rsidRPr="0095435A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141D8" w:rsidRDefault="009141D8" w:rsidP="0078754C">
            <w:pPr>
              <w:jc w:val="center"/>
            </w:pPr>
            <w:r w:rsidRPr="0095435A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9141D8" w:rsidRDefault="009141D8" w:rsidP="0078754C">
            <w:pPr>
              <w:jc w:val="center"/>
            </w:pPr>
            <w:r w:rsidRPr="0095435A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9141D8" w:rsidRDefault="009141D8" w:rsidP="0078754C">
            <w:pPr>
              <w:jc w:val="center"/>
            </w:pPr>
            <w:r w:rsidRPr="0095435A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:rsidR="009141D8" w:rsidRDefault="009141D8" w:rsidP="0078754C">
            <w:pPr>
              <w:jc w:val="center"/>
            </w:pPr>
            <w:r w:rsidRPr="0095435A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9141D8" w:rsidRDefault="009141D8" w:rsidP="0078754C">
            <w:pPr>
              <w:jc w:val="center"/>
            </w:pPr>
            <w:r w:rsidRPr="0095435A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9141D8" w:rsidRDefault="009141D8" w:rsidP="0078754C">
            <w:pPr>
              <w:jc w:val="center"/>
            </w:pPr>
            <w:r w:rsidRPr="0095435A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9A7020" w:rsidRDefault="009A7020" w:rsidP="001855F9">
      <w:pPr>
        <w:widowControl/>
        <w:autoSpaceDE w:val="0"/>
        <w:autoSpaceDN w:val="0"/>
        <w:adjustRightInd w:val="0"/>
        <w:ind w:firstLine="9923"/>
        <w:jc w:val="center"/>
        <w:rPr>
          <w:rFonts w:eastAsia="Times New Roman" w:cs="Times New Roman"/>
          <w:color w:val="auto"/>
          <w:kern w:val="2"/>
          <w:szCs w:val="28"/>
        </w:rPr>
      </w:pPr>
    </w:p>
    <w:p w:rsidR="001855F9" w:rsidRPr="004E09BF" w:rsidRDefault="00145427" w:rsidP="00465868">
      <w:pPr>
        <w:widowControl/>
        <w:autoSpaceDE w:val="0"/>
        <w:autoSpaceDN w:val="0"/>
        <w:adjustRightInd w:val="0"/>
        <w:ind w:firstLine="9923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4</w:t>
      </w:r>
    </w:p>
    <w:p w:rsidR="009141D8" w:rsidRDefault="009141D8" w:rsidP="009141D8">
      <w:pPr>
        <w:jc w:val="right"/>
        <w:rPr>
          <w:rFonts w:eastAsia="Times New Roman" w:cs="Times New Roman"/>
          <w:color w:val="auto"/>
          <w:kern w:val="2"/>
          <w:sz w:val="20"/>
          <w:szCs w:val="20"/>
          <w:lang w:eastAsia="en-US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Покровского </w:t>
      </w:r>
    </w:p>
    <w:p w:rsidR="009141D8" w:rsidRDefault="009141D8" w:rsidP="009141D8">
      <w:pPr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сельского поселения </w:t>
      </w:r>
      <w:r w:rsidRPr="004B1122">
        <w:rPr>
          <w:sz w:val="20"/>
          <w:szCs w:val="20"/>
        </w:rPr>
        <w:t xml:space="preserve">«Обеспечение </w:t>
      </w:r>
      <w:proofErr w:type="gramStart"/>
      <w:r w:rsidRPr="004B1122">
        <w:rPr>
          <w:sz w:val="20"/>
          <w:szCs w:val="20"/>
        </w:rPr>
        <w:t>качественными</w:t>
      </w:r>
      <w:proofErr w:type="gramEnd"/>
    </w:p>
    <w:p w:rsidR="009141D8" w:rsidRDefault="009141D8" w:rsidP="009141D8">
      <w:pPr>
        <w:jc w:val="right"/>
        <w:rPr>
          <w:sz w:val="20"/>
          <w:szCs w:val="20"/>
        </w:rPr>
      </w:pPr>
      <w:r w:rsidRPr="004B1122">
        <w:rPr>
          <w:sz w:val="20"/>
          <w:szCs w:val="20"/>
        </w:rPr>
        <w:t xml:space="preserve"> коммунальными услугами населения и повышение</w:t>
      </w:r>
    </w:p>
    <w:p w:rsidR="009141D8" w:rsidRDefault="009141D8" w:rsidP="009141D8">
      <w:pPr>
        <w:jc w:val="right"/>
        <w:rPr>
          <w:sz w:val="20"/>
          <w:szCs w:val="20"/>
        </w:rPr>
      </w:pPr>
      <w:r w:rsidRPr="004B1122">
        <w:rPr>
          <w:sz w:val="20"/>
          <w:szCs w:val="20"/>
        </w:rPr>
        <w:t xml:space="preserve"> уровня благоустройства территории </w:t>
      </w:r>
    </w:p>
    <w:p w:rsidR="009141D8" w:rsidRDefault="009141D8" w:rsidP="009141D8">
      <w:pPr>
        <w:jc w:val="right"/>
      </w:pPr>
      <w:r w:rsidRPr="004B1122">
        <w:rPr>
          <w:sz w:val="20"/>
          <w:szCs w:val="20"/>
        </w:rPr>
        <w:t>Покровского сельского поселения</w:t>
      </w:r>
      <w:r w:rsidRPr="004B1122">
        <w:rPr>
          <w:kern w:val="2"/>
          <w:sz w:val="20"/>
          <w:szCs w:val="20"/>
        </w:rPr>
        <w:t>»</w:t>
      </w:r>
    </w:p>
    <w:p w:rsidR="009141D8" w:rsidRPr="002C1852" w:rsidRDefault="009141D8" w:rsidP="009141D8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:rsidR="001855F9" w:rsidRPr="00402A62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0"/>
          <w:szCs w:val="28"/>
          <w:lang w:eastAsia="en-US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>РАСХОДЫ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 xml:space="preserve">на реализацию </w:t>
      </w:r>
      <w:r w:rsidR="00465868">
        <w:rPr>
          <w:rFonts w:eastAsia="Calibri" w:cs="Times New Roman"/>
          <w:color w:val="auto"/>
          <w:kern w:val="2"/>
          <w:szCs w:val="28"/>
          <w:lang w:eastAsia="en-US"/>
        </w:rPr>
        <w:t>муниципальной</w:t>
      </w: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 xml:space="preserve"> программы </w:t>
      </w:r>
      <w:r w:rsidR="00465868">
        <w:rPr>
          <w:rFonts w:eastAsia="Calibri" w:cs="Times New Roman"/>
          <w:color w:val="auto"/>
          <w:kern w:val="2"/>
          <w:szCs w:val="28"/>
          <w:lang w:eastAsia="en-US"/>
        </w:rPr>
        <w:t>Покровского сельского поселения</w:t>
      </w:r>
    </w:p>
    <w:p w:rsidR="001855F9" w:rsidRPr="009141D8" w:rsidRDefault="009141D8" w:rsidP="00402A62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9141D8">
        <w:rPr>
          <w:szCs w:val="28"/>
        </w:rPr>
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</w:r>
      <w:r w:rsidRPr="009141D8">
        <w:rPr>
          <w:kern w:val="2"/>
          <w:szCs w:val="28"/>
        </w:rPr>
        <w:t xml:space="preserve">» </w:t>
      </w:r>
      <w:r w:rsidR="001855F9" w:rsidRPr="009141D8">
        <w:rPr>
          <w:rFonts w:eastAsia="Times New Roman" w:cs="Times New Roman"/>
          <w:bCs/>
          <w:color w:val="auto"/>
          <w:kern w:val="2"/>
          <w:szCs w:val="28"/>
        </w:rPr>
        <w:t>с 2019 по 20</w:t>
      </w:r>
      <w:r w:rsidR="00465868" w:rsidRPr="009141D8">
        <w:rPr>
          <w:rFonts w:eastAsia="Times New Roman" w:cs="Times New Roman"/>
          <w:bCs/>
          <w:color w:val="auto"/>
          <w:kern w:val="2"/>
          <w:szCs w:val="28"/>
        </w:rPr>
        <w:t>30</w:t>
      </w:r>
      <w:r w:rsidR="001855F9" w:rsidRPr="009141D8">
        <w:rPr>
          <w:rFonts w:eastAsia="Times New Roman" w:cs="Times New Roman"/>
          <w:bCs/>
          <w:color w:val="auto"/>
          <w:kern w:val="2"/>
          <w:szCs w:val="28"/>
        </w:rPr>
        <w:t xml:space="preserve"> годы </w:t>
      </w:r>
    </w:p>
    <w:p w:rsidR="001855F9" w:rsidRPr="00402A62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 w:val="20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992"/>
        <w:gridCol w:w="1134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65868" w:rsidRPr="0050011D" w:rsidTr="001D346C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65868" w:rsidRPr="0050011D" w:rsidRDefault="00465868" w:rsidP="001D346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868" w:rsidRPr="0050011D" w:rsidRDefault="00465868" w:rsidP="001D346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465868" w:rsidRPr="0050011D" w:rsidRDefault="00465868" w:rsidP="001D346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465868" w:rsidRPr="0050011D" w:rsidRDefault="00465868" w:rsidP="001D346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465868" w:rsidRPr="0050011D" w:rsidRDefault="00465868" w:rsidP="001D346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2019-2030 </w:t>
            </w:r>
            <w:proofErr w:type="spellStart"/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г.</w:t>
            </w:r>
            <w:proofErr w:type="gramStart"/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г</w:t>
            </w:r>
            <w:proofErr w:type="spellEnd"/>
            <w:proofErr w:type="gramEnd"/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.</w:t>
            </w:r>
          </w:p>
        </w:tc>
        <w:tc>
          <w:tcPr>
            <w:tcW w:w="10773" w:type="dxa"/>
            <w:gridSpan w:val="12"/>
            <w:shd w:val="clear" w:color="auto" w:fill="auto"/>
            <w:vAlign w:val="center"/>
          </w:tcPr>
          <w:p w:rsidR="00465868" w:rsidRPr="0050011D" w:rsidRDefault="00465868" w:rsidP="001D346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465868" w:rsidRPr="0050011D" w:rsidRDefault="00465868" w:rsidP="001D346C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по годам реализации </w:t>
            </w:r>
            <w:r>
              <w:rPr>
                <w:rFonts w:eastAsia="Times New Roman" w:cs="Times New Roman"/>
                <w:color w:val="auto"/>
                <w:kern w:val="2"/>
                <w:sz w:val="20"/>
              </w:rPr>
              <w:t>муниципальной</w:t>
            </w: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 программы (тыс. рублей)</w:t>
            </w:r>
          </w:p>
        </w:tc>
      </w:tr>
      <w:tr w:rsidR="00465868" w:rsidRPr="0050011D" w:rsidTr="001D346C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465868" w:rsidRPr="0050011D" w:rsidRDefault="00465868" w:rsidP="001D346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868" w:rsidRPr="0050011D" w:rsidRDefault="00465868" w:rsidP="001D346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465868" w:rsidRPr="0050011D" w:rsidRDefault="00465868" w:rsidP="001D346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1D346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868" w:rsidRPr="0050011D" w:rsidRDefault="00465868" w:rsidP="001D346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1D346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5868" w:rsidRPr="0050011D" w:rsidRDefault="00465868" w:rsidP="001D346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5868" w:rsidRPr="0050011D" w:rsidRDefault="00465868" w:rsidP="001D346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5868" w:rsidRPr="0050011D" w:rsidRDefault="00465868" w:rsidP="001D346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1D346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465868" w:rsidRPr="0050011D" w:rsidRDefault="00465868" w:rsidP="001D346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1D346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465868" w:rsidRPr="0050011D" w:rsidRDefault="00465868" w:rsidP="001D346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1D346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851" w:type="dxa"/>
            <w:vAlign w:val="center"/>
          </w:tcPr>
          <w:p w:rsidR="00465868" w:rsidRPr="0050011D" w:rsidRDefault="00465868" w:rsidP="001D346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9C2ACA" w:rsidRPr="0050011D" w:rsidTr="00C87A6C">
        <w:tc>
          <w:tcPr>
            <w:tcW w:w="1985" w:type="dxa"/>
            <w:vMerge w:val="restart"/>
            <w:shd w:val="clear" w:color="auto" w:fill="auto"/>
            <w:vAlign w:val="center"/>
          </w:tcPr>
          <w:p w:rsidR="009C2ACA" w:rsidRPr="002C1852" w:rsidRDefault="009C2ACA" w:rsidP="009C2AC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2C1852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2C1852">
              <w:rPr>
                <w:sz w:val="20"/>
                <w:szCs w:val="20"/>
              </w:rPr>
              <w:t>«Обеспечение качественными коммунальными услугами населения и повышение уровня благоустройства территории Покровского сельского поселения</w:t>
            </w:r>
            <w:r w:rsidRPr="002C1852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2ACA" w:rsidRPr="0050011D" w:rsidRDefault="009C2ACA" w:rsidP="009C2ACA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9C2ACA" w:rsidRPr="0050011D" w:rsidRDefault="009C2ACA" w:rsidP="009C2ACA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C2ACA" w:rsidRDefault="009C2ACA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ACA" w:rsidRDefault="009C2ACA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CA" w:rsidRDefault="009C2ACA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ACA" w:rsidRDefault="009C2ACA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ACA" w:rsidRDefault="009C2ACA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ACA" w:rsidRDefault="009C2ACA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ACA" w:rsidRPr="001D346C" w:rsidRDefault="009C2ACA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20037,3</w:t>
            </w:r>
          </w:p>
        </w:tc>
        <w:tc>
          <w:tcPr>
            <w:tcW w:w="850" w:type="dxa"/>
            <w:vAlign w:val="center"/>
          </w:tcPr>
          <w:p w:rsidR="009C2ACA" w:rsidRPr="001D346C" w:rsidRDefault="009C2ACA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19182,0</w:t>
            </w:r>
          </w:p>
        </w:tc>
        <w:tc>
          <w:tcPr>
            <w:tcW w:w="851" w:type="dxa"/>
            <w:vAlign w:val="center"/>
          </w:tcPr>
          <w:p w:rsidR="009C2ACA" w:rsidRPr="00F2138F" w:rsidRDefault="009C2ACA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18888,1</w:t>
            </w:r>
          </w:p>
        </w:tc>
        <w:tc>
          <w:tcPr>
            <w:tcW w:w="850" w:type="dxa"/>
            <w:vAlign w:val="center"/>
          </w:tcPr>
          <w:p w:rsidR="009C2ACA" w:rsidRDefault="009C2ACA" w:rsidP="009C2ACA">
            <w:pPr>
              <w:jc w:val="center"/>
            </w:pPr>
            <w:r w:rsidRPr="00666F1F">
              <w:rPr>
                <w:sz w:val="20"/>
                <w:szCs w:val="20"/>
              </w:rPr>
              <w:t>18888,1</w:t>
            </w:r>
          </w:p>
        </w:tc>
        <w:tc>
          <w:tcPr>
            <w:tcW w:w="851" w:type="dxa"/>
            <w:vAlign w:val="center"/>
          </w:tcPr>
          <w:p w:rsidR="009C2ACA" w:rsidRDefault="009C2ACA" w:rsidP="009C2ACA">
            <w:pPr>
              <w:jc w:val="center"/>
            </w:pPr>
            <w:r w:rsidRPr="00666F1F">
              <w:rPr>
                <w:sz w:val="20"/>
                <w:szCs w:val="20"/>
              </w:rPr>
              <w:t>18888,1</w:t>
            </w:r>
          </w:p>
        </w:tc>
        <w:tc>
          <w:tcPr>
            <w:tcW w:w="850" w:type="dxa"/>
            <w:vAlign w:val="center"/>
          </w:tcPr>
          <w:p w:rsidR="009C2ACA" w:rsidRDefault="009C2ACA" w:rsidP="009C2ACA">
            <w:pPr>
              <w:jc w:val="center"/>
            </w:pPr>
            <w:r w:rsidRPr="00666F1F">
              <w:rPr>
                <w:sz w:val="20"/>
                <w:szCs w:val="20"/>
              </w:rPr>
              <w:t>18888,1</w:t>
            </w:r>
          </w:p>
        </w:tc>
        <w:tc>
          <w:tcPr>
            <w:tcW w:w="851" w:type="dxa"/>
            <w:vAlign w:val="center"/>
          </w:tcPr>
          <w:p w:rsidR="009C2ACA" w:rsidRDefault="009C2ACA" w:rsidP="009C2ACA">
            <w:pPr>
              <w:jc w:val="center"/>
            </w:pPr>
            <w:r w:rsidRPr="00666F1F">
              <w:rPr>
                <w:sz w:val="20"/>
                <w:szCs w:val="20"/>
              </w:rPr>
              <w:t>18888,1</w:t>
            </w:r>
          </w:p>
        </w:tc>
      </w:tr>
      <w:tr w:rsidR="003303B9" w:rsidRPr="0050011D" w:rsidTr="001D346C">
        <w:tc>
          <w:tcPr>
            <w:tcW w:w="1985" w:type="dxa"/>
            <w:vMerge/>
            <w:shd w:val="clear" w:color="auto" w:fill="auto"/>
            <w:vAlign w:val="center"/>
          </w:tcPr>
          <w:p w:rsidR="003303B9" w:rsidRPr="0050011D" w:rsidRDefault="003303B9" w:rsidP="001D346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3B9" w:rsidRPr="00145427" w:rsidRDefault="003303B9" w:rsidP="001D346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03B9" w:rsidRPr="003C0B0C" w:rsidRDefault="003303B9" w:rsidP="001D346C">
            <w:pPr>
              <w:jc w:val="center"/>
              <w:rPr>
                <w:sz w:val="20"/>
                <w:szCs w:val="20"/>
              </w:rPr>
            </w:pPr>
            <w:r w:rsidRPr="003C0B0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3C0B0C" w:rsidRDefault="003303B9" w:rsidP="001D346C">
            <w:pPr>
              <w:jc w:val="center"/>
              <w:rPr>
                <w:sz w:val="20"/>
                <w:szCs w:val="20"/>
              </w:rPr>
            </w:pPr>
            <w:r w:rsidRPr="003C0B0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3B9" w:rsidRPr="003C0B0C" w:rsidRDefault="003303B9" w:rsidP="001D346C">
            <w:pPr>
              <w:jc w:val="center"/>
              <w:rPr>
                <w:sz w:val="20"/>
                <w:szCs w:val="20"/>
              </w:rPr>
            </w:pPr>
            <w:r w:rsidRPr="003C0B0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3C0B0C" w:rsidRDefault="003303B9" w:rsidP="001D346C">
            <w:pPr>
              <w:jc w:val="center"/>
              <w:rPr>
                <w:sz w:val="20"/>
                <w:szCs w:val="20"/>
              </w:rPr>
            </w:pPr>
            <w:r w:rsidRPr="003C0B0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303B9" w:rsidRPr="0050011D" w:rsidTr="001D346C">
        <w:tc>
          <w:tcPr>
            <w:tcW w:w="1985" w:type="dxa"/>
            <w:vMerge/>
            <w:shd w:val="clear" w:color="auto" w:fill="auto"/>
            <w:vAlign w:val="center"/>
          </w:tcPr>
          <w:p w:rsidR="003303B9" w:rsidRPr="0050011D" w:rsidRDefault="003303B9" w:rsidP="001D346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3B9" w:rsidRPr="00145427" w:rsidRDefault="003303B9" w:rsidP="001D346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03B9" w:rsidRPr="003C0B0C" w:rsidRDefault="003303B9" w:rsidP="001D346C">
            <w:pPr>
              <w:jc w:val="center"/>
              <w:rPr>
                <w:sz w:val="20"/>
                <w:szCs w:val="20"/>
              </w:rPr>
            </w:pPr>
            <w:r w:rsidRPr="003C0B0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3C0B0C" w:rsidRDefault="003303B9" w:rsidP="001D346C">
            <w:pPr>
              <w:jc w:val="center"/>
              <w:rPr>
                <w:sz w:val="20"/>
                <w:szCs w:val="20"/>
              </w:rPr>
            </w:pPr>
            <w:r w:rsidRPr="003C0B0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3B9" w:rsidRPr="003C0B0C" w:rsidRDefault="003303B9" w:rsidP="001D346C">
            <w:pPr>
              <w:jc w:val="center"/>
              <w:rPr>
                <w:sz w:val="20"/>
                <w:szCs w:val="20"/>
              </w:rPr>
            </w:pPr>
            <w:r w:rsidRPr="003C0B0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3C0B0C" w:rsidRDefault="003303B9" w:rsidP="001D346C">
            <w:pPr>
              <w:jc w:val="center"/>
              <w:rPr>
                <w:sz w:val="20"/>
                <w:szCs w:val="20"/>
              </w:rPr>
            </w:pPr>
            <w:r w:rsidRPr="003C0B0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Default="00E070EE" w:rsidP="001D346C">
            <w:pPr>
              <w:jc w:val="center"/>
            </w:pPr>
            <w:r w:rsidRPr="00E070EE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303B9" w:rsidRPr="0050011D" w:rsidTr="001D346C">
        <w:tc>
          <w:tcPr>
            <w:tcW w:w="1985" w:type="dxa"/>
            <w:vMerge/>
            <w:shd w:val="clear" w:color="auto" w:fill="auto"/>
            <w:vAlign w:val="center"/>
          </w:tcPr>
          <w:p w:rsidR="003303B9" w:rsidRPr="0050011D" w:rsidRDefault="003303B9" w:rsidP="001D346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03B9" w:rsidRPr="00145427" w:rsidRDefault="003303B9" w:rsidP="001D346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03B9" w:rsidRPr="003C0B0C" w:rsidRDefault="003303B9" w:rsidP="001D346C">
            <w:pPr>
              <w:jc w:val="center"/>
              <w:rPr>
                <w:sz w:val="20"/>
                <w:szCs w:val="20"/>
              </w:rPr>
            </w:pPr>
            <w:r w:rsidRPr="003C0B0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3C0B0C" w:rsidRDefault="003303B9" w:rsidP="001D346C">
            <w:pPr>
              <w:jc w:val="center"/>
              <w:rPr>
                <w:sz w:val="20"/>
                <w:szCs w:val="20"/>
              </w:rPr>
            </w:pPr>
            <w:r w:rsidRPr="003C0B0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3B9" w:rsidRPr="003C0B0C" w:rsidRDefault="003303B9" w:rsidP="001D346C">
            <w:pPr>
              <w:jc w:val="center"/>
              <w:rPr>
                <w:sz w:val="20"/>
                <w:szCs w:val="20"/>
              </w:rPr>
            </w:pPr>
            <w:r w:rsidRPr="003C0B0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3B9" w:rsidRPr="003C0B0C" w:rsidRDefault="003303B9" w:rsidP="001D346C">
            <w:pPr>
              <w:jc w:val="center"/>
              <w:rPr>
                <w:sz w:val="20"/>
                <w:szCs w:val="20"/>
              </w:rPr>
            </w:pPr>
            <w:r w:rsidRPr="003C0B0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303B9" w:rsidRDefault="003303B9" w:rsidP="001D346C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9C2ACA" w:rsidRPr="0050011D" w:rsidTr="00F2138F">
        <w:tc>
          <w:tcPr>
            <w:tcW w:w="1985" w:type="dxa"/>
            <w:vMerge/>
            <w:shd w:val="clear" w:color="auto" w:fill="auto"/>
            <w:vAlign w:val="center"/>
          </w:tcPr>
          <w:p w:rsidR="009C2ACA" w:rsidRPr="0050011D" w:rsidRDefault="009C2ACA" w:rsidP="009C2AC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2ACA" w:rsidRPr="00145427" w:rsidRDefault="009C2ACA" w:rsidP="009C2ACA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C2ACA" w:rsidRDefault="009C2ACA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ACA" w:rsidRDefault="009C2ACA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2ACA" w:rsidRDefault="009C2ACA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ACA" w:rsidRDefault="009C2ACA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ACA" w:rsidRDefault="009C2ACA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2ACA" w:rsidRDefault="009C2ACA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2ACA" w:rsidRPr="001D346C" w:rsidRDefault="009C2ACA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20037,3</w:t>
            </w:r>
          </w:p>
        </w:tc>
        <w:tc>
          <w:tcPr>
            <w:tcW w:w="850" w:type="dxa"/>
            <w:vAlign w:val="center"/>
          </w:tcPr>
          <w:p w:rsidR="009C2ACA" w:rsidRPr="001D346C" w:rsidRDefault="009C2ACA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19182,0</w:t>
            </w:r>
          </w:p>
        </w:tc>
        <w:tc>
          <w:tcPr>
            <w:tcW w:w="851" w:type="dxa"/>
            <w:vAlign w:val="center"/>
          </w:tcPr>
          <w:p w:rsidR="009C2ACA" w:rsidRPr="00F2138F" w:rsidRDefault="009C2ACA" w:rsidP="009C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18888,1</w:t>
            </w:r>
          </w:p>
        </w:tc>
        <w:tc>
          <w:tcPr>
            <w:tcW w:w="850" w:type="dxa"/>
            <w:vAlign w:val="center"/>
          </w:tcPr>
          <w:p w:rsidR="009C2ACA" w:rsidRDefault="009C2ACA" w:rsidP="009C2ACA">
            <w:pPr>
              <w:jc w:val="center"/>
            </w:pPr>
            <w:r w:rsidRPr="00666F1F">
              <w:rPr>
                <w:sz w:val="20"/>
                <w:szCs w:val="20"/>
              </w:rPr>
              <w:t>18888,1</w:t>
            </w:r>
          </w:p>
        </w:tc>
        <w:tc>
          <w:tcPr>
            <w:tcW w:w="851" w:type="dxa"/>
            <w:vAlign w:val="center"/>
          </w:tcPr>
          <w:p w:rsidR="009C2ACA" w:rsidRDefault="009C2ACA" w:rsidP="009C2ACA">
            <w:pPr>
              <w:jc w:val="center"/>
            </w:pPr>
            <w:r w:rsidRPr="00666F1F">
              <w:rPr>
                <w:sz w:val="20"/>
                <w:szCs w:val="20"/>
              </w:rPr>
              <w:t>18888,1</w:t>
            </w:r>
          </w:p>
        </w:tc>
        <w:tc>
          <w:tcPr>
            <w:tcW w:w="850" w:type="dxa"/>
            <w:vAlign w:val="center"/>
          </w:tcPr>
          <w:p w:rsidR="009C2ACA" w:rsidRDefault="009C2ACA" w:rsidP="009C2ACA">
            <w:pPr>
              <w:jc w:val="center"/>
            </w:pPr>
            <w:r w:rsidRPr="00666F1F">
              <w:rPr>
                <w:sz w:val="20"/>
                <w:szCs w:val="20"/>
              </w:rPr>
              <w:t>18888,1</w:t>
            </w:r>
          </w:p>
        </w:tc>
        <w:tc>
          <w:tcPr>
            <w:tcW w:w="851" w:type="dxa"/>
            <w:vAlign w:val="center"/>
          </w:tcPr>
          <w:p w:rsidR="009C2ACA" w:rsidRDefault="009C2ACA" w:rsidP="009C2ACA">
            <w:pPr>
              <w:jc w:val="center"/>
            </w:pPr>
            <w:r w:rsidRPr="00666F1F">
              <w:rPr>
                <w:sz w:val="20"/>
                <w:szCs w:val="20"/>
              </w:rPr>
              <w:t>18888,1</w:t>
            </w:r>
          </w:p>
        </w:tc>
      </w:tr>
      <w:tr w:rsidR="0003005A" w:rsidRPr="0050011D" w:rsidTr="001D346C">
        <w:tc>
          <w:tcPr>
            <w:tcW w:w="1985" w:type="dxa"/>
            <w:vMerge/>
            <w:shd w:val="clear" w:color="auto" w:fill="auto"/>
            <w:vAlign w:val="center"/>
          </w:tcPr>
          <w:p w:rsidR="0003005A" w:rsidRPr="0050011D" w:rsidRDefault="0003005A" w:rsidP="0003005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005A" w:rsidRPr="00145427" w:rsidRDefault="0003005A" w:rsidP="0003005A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3005A" w:rsidRDefault="0003005A" w:rsidP="0003005A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3005A" w:rsidRDefault="0003005A" w:rsidP="0003005A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3005A" w:rsidRDefault="0003005A" w:rsidP="0003005A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3005A" w:rsidRDefault="0003005A" w:rsidP="0003005A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3005A" w:rsidRDefault="0003005A" w:rsidP="0003005A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3005A" w:rsidRDefault="0003005A" w:rsidP="0003005A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864691" w:rsidRPr="0050011D" w:rsidTr="0078754C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864691" w:rsidRPr="003303B9" w:rsidRDefault="00864691" w:rsidP="00864691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9141D8">
              <w:rPr>
                <w:sz w:val="20"/>
                <w:szCs w:val="20"/>
              </w:rPr>
              <w:t xml:space="preserve">«Создание условий для обеспечения качественными </w:t>
            </w:r>
            <w:r w:rsidRPr="002C1852">
              <w:rPr>
                <w:sz w:val="20"/>
                <w:szCs w:val="20"/>
              </w:rPr>
              <w:t>коммунальными</w:t>
            </w:r>
            <w:r w:rsidRPr="009141D8">
              <w:rPr>
                <w:sz w:val="20"/>
                <w:szCs w:val="20"/>
              </w:rPr>
              <w:t xml:space="preserve"> услугами населения </w:t>
            </w:r>
            <w:r w:rsidRPr="009141D8">
              <w:rPr>
                <w:sz w:val="20"/>
                <w:szCs w:val="20"/>
              </w:rPr>
              <w:lastRenderedPageBreak/>
              <w:t>Покровского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691" w:rsidRPr="0050011D" w:rsidRDefault="00864691" w:rsidP="00864691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всего</w:t>
            </w:r>
          </w:p>
          <w:p w:rsidR="00864691" w:rsidRPr="0050011D" w:rsidRDefault="00864691" w:rsidP="00864691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64691" w:rsidRDefault="00864691" w:rsidP="00864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691" w:rsidRDefault="00864691" w:rsidP="00864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691" w:rsidRDefault="00864691" w:rsidP="00864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691" w:rsidRDefault="00864691" w:rsidP="00864691">
            <w:pPr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691" w:rsidRDefault="00864691" w:rsidP="00864691">
            <w:pPr>
              <w:jc w:val="center"/>
            </w:pPr>
            <w:r>
              <w:rPr>
                <w:sz w:val="20"/>
                <w:szCs w:val="20"/>
              </w:rPr>
              <w:t>457,2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691" w:rsidRPr="001D346C" w:rsidRDefault="00864691" w:rsidP="00864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691" w:rsidRDefault="00864691" w:rsidP="00864691">
            <w:pPr>
              <w:jc w:val="center"/>
            </w:pPr>
            <w:r w:rsidRPr="0078754C">
              <w:rPr>
                <w:sz w:val="20"/>
              </w:rPr>
              <w:t>501,6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691" w:rsidRDefault="00864691" w:rsidP="00864691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691" w:rsidRDefault="00864691" w:rsidP="00864691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691" w:rsidRDefault="00864691" w:rsidP="00864691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691" w:rsidRDefault="00864691" w:rsidP="00864691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4691" w:rsidRDefault="00864691" w:rsidP="00864691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691" w:rsidRDefault="00864691" w:rsidP="00864691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</w:tr>
      <w:tr w:rsidR="0003005A" w:rsidRPr="0050011D" w:rsidTr="001D346C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03005A" w:rsidRPr="0050011D" w:rsidRDefault="0003005A" w:rsidP="0003005A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005A" w:rsidRPr="00145427" w:rsidRDefault="0003005A" w:rsidP="0003005A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3005A" w:rsidRPr="0050011D" w:rsidTr="001D346C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03005A" w:rsidRPr="0050011D" w:rsidRDefault="0003005A" w:rsidP="0003005A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005A" w:rsidRPr="00145427" w:rsidRDefault="0003005A" w:rsidP="0003005A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3005A" w:rsidRPr="0050011D" w:rsidTr="001D346C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03005A" w:rsidRPr="0050011D" w:rsidRDefault="0003005A" w:rsidP="0003005A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005A" w:rsidRPr="00145427" w:rsidRDefault="0003005A" w:rsidP="0003005A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3005A" w:rsidRPr="0050011D" w:rsidTr="001D346C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03005A" w:rsidRPr="0050011D" w:rsidRDefault="0003005A" w:rsidP="0003005A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005A" w:rsidRPr="00145427" w:rsidRDefault="0003005A" w:rsidP="0003005A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3005A" w:rsidRDefault="00864691" w:rsidP="00030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>
              <w:rPr>
                <w:sz w:val="20"/>
                <w:szCs w:val="20"/>
              </w:rPr>
              <w:t>457,2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Pr="001D346C" w:rsidRDefault="00864691" w:rsidP="00030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78754C">
              <w:rPr>
                <w:sz w:val="20"/>
              </w:rPr>
              <w:t>501,6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E3E2A">
              <w:rPr>
                <w:sz w:val="20"/>
              </w:rPr>
              <w:t>501,6</w:t>
            </w:r>
          </w:p>
        </w:tc>
      </w:tr>
      <w:tr w:rsidR="0003005A" w:rsidRPr="0050011D" w:rsidTr="001D346C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03005A" w:rsidRPr="0050011D" w:rsidRDefault="0003005A" w:rsidP="0003005A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005A" w:rsidRPr="00145427" w:rsidRDefault="0003005A" w:rsidP="0003005A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B42E7" w:rsidRPr="00F2138F" w:rsidTr="00F2138F">
        <w:tc>
          <w:tcPr>
            <w:tcW w:w="1985" w:type="dxa"/>
            <w:vMerge w:val="restart"/>
            <w:shd w:val="clear" w:color="auto" w:fill="auto"/>
            <w:vAlign w:val="center"/>
          </w:tcPr>
          <w:p w:rsidR="004B42E7" w:rsidRPr="003303B9" w:rsidRDefault="004B42E7" w:rsidP="004B42E7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2 </w:t>
            </w:r>
            <w:r w:rsidRPr="009141D8">
              <w:rPr>
                <w:sz w:val="20"/>
                <w:szCs w:val="20"/>
              </w:rPr>
              <w:t>«Повышение уровня благоустройства территории Покровского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42E7" w:rsidRPr="0050011D" w:rsidRDefault="004B42E7" w:rsidP="004B42E7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4B42E7" w:rsidRPr="0050011D" w:rsidRDefault="004B42E7" w:rsidP="004B42E7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B42E7" w:rsidRDefault="004B42E7" w:rsidP="004B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224446,5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B42E7" w:rsidRDefault="004B42E7" w:rsidP="004B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2E7" w:rsidRDefault="004B42E7" w:rsidP="004B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2E7" w:rsidRDefault="004B42E7" w:rsidP="004B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2E7" w:rsidRDefault="004B42E7" w:rsidP="004B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42E7" w:rsidRPr="001D346C" w:rsidRDefault="004B42E7" w:rsidP="004B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2E7" w:rsidRPr="001D346C" w:rsidRDefault="004B42E7" w:rsidP="004B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19535,7</w:t>
            </w:r>
          </w:p>
        </w:tc>
        <w:tc>
          <w:tcPr>
            <w:tcW w:w="850" w:type="dxa"/>
            <w:vAlign w:val="center"/>
          </w:tcPr>
          <w:p w:rsidR="004B42E7" w:rsidRPr="0078754C" w:rsidRDefault="004B42E7" w:rsidP="004B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18680,4</w:t>
            </w:r>
          </w:p>
        </w:tc>
        <w:tc>
          <w:tcPr>
            <w:tcW w:w="851" w:type="dxa"/>
            <w:vAlign w:val="center"/>
          </w:tcPr>
          <w:p w:rsidR="004B42E7" w:rsidRPr="00F2138F" w:rsidRDefault="004B42E7" w:rsidP="004B42E7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  <w:tc>
          <w:tcPr>
            <w:tcW w:w="850" w:type="dxa"/>
            <w:vAlign w:val="center"/>
          </w:tcPr>
          <w:p w:rsidR="004B42E7" w:rsidRPr="00F2138F" w:rsidRDefault="004B42E7" w:rsidP="004B42E7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  <w:tc>
          <w:tcPr>
            <w:tcW w:w="851" w:type="dxa"/>
            <w:vAlign w:val="center"/>
          </w:tcPr>
          <w:p w:rsidR="004B42E7" w:rsidRPr="00F2138F" w:rsidRDefault="004B42E7" w:rsidP="004B42E7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  <w:tc>
          <w:tcPr>
            <w:tcW w:w="850" w:type="dxa"/>
            <w:vAlign w:val="center"/>
          </w:tcPr>
          <w:p w:rsidR="004B42E7" w:rsidRPr="00F2138F" w:rsidRDefault="004B42E7" w:rsidP="004B42E7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  <w:tc>
          <w:tcPr>
            <w:tcW w:w="851" w:type="dxa"/>
            <w:vAlign w:val="center"/>
          </w:tcPr>
          <w:p w:rsidR="004B42E7" w:rsidRPr="00F2138F" w:rsidRDefault="004B42E7" w:rsidP="004B42E7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</w:tr>
      <w:tr w:rsidR="0003005A" w:rsidRPr="0050011D" w:rsidTr="001D346C">
        <w:tc>
          <w:tcPr>
            <w:tcW w:w="1985" w:type="dxa"/>
            <w:vMerge/>
            <w:shd w:val="clear" w:color="auto" w:fill="auto"/>
            <w:vAlign w:val="center"/>
          </w:tcPr>
          <w:p w:rsidR="0003005A" w:rsidRPr="0050011D" w:rsidRDefault="0003005A" w:rsidP="0003005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005A" w:rsidRPr="00145427" w:rsidRDefault="0003005A" w:rsidP="0003005A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3005A" w:rsidRPr="0050011D" w:rsidTr="001D346C">
        <w:tc>
          <w:tcPr>
            <w:tcW w:w="1985" w:type="dxa"/>
            <w:vMerge/>
            <w:shd w:val="clear" w:color="auto" w:fill="auto"/>
            <w:vAlign w:val="center"/>
          </w:tcPr>
          <w:p w:rsidR="0003005A" w:rsidRPr="0050011D" w:rsidRDefault="0003005A" w:rsidP="0003005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005A" w:rsidRPr="00145427" w:rsidRDefault="0003005A" w:rsidP="0003005A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3005A" w:rsidRPr="0050011D" w:rsidTr="001D346C">
        <w:tc>
          <w:tcPr>
            <w:tcW w:w="1985" w:type="dxa"/>
            <w:vMerge/>
            <w:shd w:val="clear" w:color="auto" w:fill="auto"/>
            <w:vAlign w:val="center"/>
          </w:tcPr>
          <w:p w:rsidR="0003005A" w:rsidRPr="0050011D" w:rsidRDefault="0003005A" w:rsidP="0003005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005A" w:rsidRPr="00145427" w:rsidRDefault="0003005A" w:rsidP="0003005A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3005A" w:rsidRDefault="0003005A" w:rsidP="0003005A">
            <w:pPr>
              <w:jc w:val="center"/>
            </w:pPr>
            <w:r w:rsidRPr="00FD5A9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4B42E7" w:rsidRPr="0050011D" w:rsidTr="00F2138F">
        <w:tc>
          <w:tcPr>
            <w:tcW w:w="1985" w:type="dxa"/>
            <w:vMerge/>
            <w:shd w:val="clear" w:color="auto" w:fill="auto"/>
            <w:vAlign w:val="center"/>
          </w:tcPr>
          <w:p w:rsidR="004B42E7" w:rsidRPr="0050011D" w:rsidRDefault="004B42E7" w:rsidP="004B42E7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B42E7" w:rsidRPr="00145427" w:rsidRDefault="004B42E7" w:rsidP="004B42E7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Покровского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B42E7" w:rsidRDefault="004B42E7" w:rsidP="004B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224446,5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4B42E7" w:rsidRDefault="004B42E7" w:rsidP="004B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42E7" w:rsidRDefault="004B42E7" w:rsidP="004B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42E7" w:rsidRDefault="004B42E7" w:rsidP="004B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2E7" w:rsidRDefault="004B42E7" w:rsidP="004B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42E7" w:rsidRPr="001D346C" w:rsidRDefault="004B42E7" w:rsidP="004B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21890,6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42E7" w:rsidRPr="001D346C" w:rsidRDefault="004B42E7" w:rsidP="004B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19535,7</w:t>
            </w:r>
          </w:p>
        </w:tc>
        <w:tc>
          <w:tcPr>
            <w:tcW w:w="850" w:type="dxa"/>
            <w:vAlign w:val="center"/>
          </w:tcPr>
          <w:p w:rsidR="004B42E7" w:rsidRPr="0078754C" w:rsidRDefault="004B42E7" w:rsidP="004B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18680,4</w:t>
            </w:r>
          </w:p>
        </w:tc>
        <w:tc>
          <w:tcPr>
            <w:tcW w:w="851" w:type="dxa"/>
            <w:vAlign w:val="center"/>
          </w:tcPr>
          <w:p w:rsidR="004B42E7" w:rsidRPr="00F2138F" w:rsidRDefault="004B42E7" w:rsidP="004B42E7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  <w:tc>
          <w:tcPr>
            <w:tcW w:w="850" w:type="dxa"/>
            <w:vAlign w:val="center"/>
          </w:tcPr>
          <w:p w:rsidR="004B42E7" w:rsidRPr="00F2138F" w:rsidRDefault="004B42E7" w:rsidP="004B42E7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  <w:tc>
          <w:tcPr>
            <w:tcW w:w="851" w:type="dxa"/>
            <w:vAlign w:val="center"/>
          </w:tcPr>
          <w:p w:rsidR="004B42E7" w:rsidRPr="00F2138F" w:rsidRDefault="004B42E7" w:rsidP="004B42E7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  <w:tc>
          <w:tcPr>
            <w:tcW w:w="850" w:type="dxa"/>
            <w:vAlign w:val="center"/>
          </w:tcPr>
          <w:p w:rsidR="004B42E7" w:rsidRPr="00F2138F" w:rsidRDefault="004B42E7" w:rsidP="004B42E7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  <w:tc>
          <w:tcPr>
            <w:tcW w:w="851" w:type="dxa"/>
            <w:vAlign w:val="center"/>
          </w:tcPr>
          <w:p w:rsidR="004B42E7" w:rsidRPr="00F2138F" w:rsidRDefault="004B42E7" w:rsidP="004B42E7">
            <w:pPr>
              <w:jc w:val="center"/>
              <w:rPr>
                <w:sz w:val="20"/>
              </w:rPr>
            </w:pPr>
            <w:r w:rsidRPr="00F2138F">
              <w:rPr>
                <w:sz w:val="20"/>
              </w:rPr>
              <w:t>18386,5</w:t>
            </w:r>
          </w:p>
        </w:tc>
      </w:tr>
      <w:tr w:rsidR="0003005A" w:rsidRPr="0050011D" w:rsidTr="001D346C">
        <w:tc>
          <w:tcPr>
            <w:tcW w:w="1985" w:type="dxa"/>
            <w:vMerge/>
            <w:shd w:val="clear" w:color="auto" w:fill="auto"/>
            <w:vAlign w:val="center"/>
          </w:tcPr>
          <w:p w:rsidR="0003005A" w:rsidRPr="0050011D" w:rsidRDefault="0003005A" w:rsidP="0003005A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005A" w:rsidRPr="00145427" w:rsidRDefault="0003005A" w:rsidP="0003005A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E7482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E7482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E7482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E7482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E7482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E7482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005A" w:rsidRDefault="0003005A" w:rsidP="0003005A">
            <w:pPr>
              <w:jc w:val="center"/>
            </w:pPr>
            <w:r w:rsidRPr="00E7482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3005A" w:rsidRDefault="0003005A" w:rsidP="0003005A">
            <w:pPr>
              <w:jc w:val="center"/>
            </w:pPr>
            <w:r w:rsidRPr="00E7482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3005A" w:rsidRDefault="0003005A" w:rsidP="0003005A">
            <w:pPr>
              <w:jc w:val="center"/>
            </w:pPr>
            <w:r w:rsidRPr="00E7482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3005A" w:rsidRDefault="0003005A" w:rsidP="0003005A">
            <w:pPr>
              <w:jc w:val="center"/>
            </w:pPr>
            <w:r w:rsidRPr="00E7482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3005A" w:rsidRDefault="0003005A" w:rsidP="0003005A">
            <w:pPr>
              <w:jc w:val="center"/>
            </w:pPr>
            <w:r w:rsidRPr="00E7482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3005A" w:rsidRDefault="0003005A" w:rsidP="0003005A">
            <w:pPr>
              <w:jc w:val="center"/>
            </w:pPr>
            <w:r w:rsidRPr="00E7482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3005A" w:rsidRDefault="0003005A" w:rsidP="0003005A">
            <w:pPr>
              <w:jc w:val="center"/>
            </w:pPr>
            <w:r w:rsidRPr="00E7482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BF7C04" w:rsidRPr="000748D3" w:rsidRDefault="00BF7C04" w:rsidP="003E6E3B">
      <w:pPr>
        <w:widowControl/>
        <w:rPr>
          <w:rFonts w:eastAsia="Times New Roman" w:cs="Times New Roman"/>
          <w:color w:val="auto"/>
          <w:szCs w:val="28"/>
        </w:rPr>
      </w:pPr>
    </w:p>
    <w:sectPr w:rsidR="00BF7C04" w:rsidRPr="000748D3" w:rsidSect="0099392A">
      <w:footerReference w:type="default" r:id="rId11"/>
      <w:pgSz w:w="16840" w:h="11900" w:orient="landscape"/>
      <w:pgMar w:top="1276" w:right="1134" w:bottom="851" w:left="1134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B1" w:rsidRDefault="00E913B1">
      <w:r>
        <w:separator/>
      </w:r>
    </w:p>
  </w:endnote>
  <w:endnote w:type="continuationSeparator" w:id="0">
    <w:p w:rsidR="00E913B1" w:rsidRDefault="00E9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F" w:rsidRDefault="004E09BF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ED2865">
      <w:rPr>
        <w:rStyle w:val="af8"/>
        <w:noProof/>
      </w:rPr>
      <w:t>2</w:t>
    </w:r>
    <w:r>
      <w:rPr>
        <w:rStyle w:val="af8"/>
      </w:rPr>
      <w:fldChar w:fldCharType="end"/>
    </w:r>
  </w:p>
  <w:p w:rsidR="004E09BF" w:rsidRPr="009A5DED" w:rsidRDefault="004E09BF" w:rsidP="001855F9">
    <w:pPr>
      <w:pStyle w:val="ac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F" w:rsidRDefault="004E09BF" w:rsidP="001855F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D2865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B1" w:rsidRDefault="00E913B1">
      <w:r>
        <w:separator/>
      </w:r>
    </w:p>
  </w:footnote>
  <w:footnote w:type="continuationSeparator" w:id="0">
    <w:p w:rsidR="00E913B1" w:rsidRDefault="00E9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8DA18C3"/>
    <w:multiLevelType w:val="hybridMultilevel"/>
    <w:tmpl w:val="6138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4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5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3"/>
  </w:num>
  <w:num w:numId="28">
    <w:abstractNumId w:val="44"/>
  </w:num>
  <w:num w:numId="29">
    <w:abstractNumId w:val="46"/>
  </w:num>
  <w:num w:numId="30">
    <w:abstractNumId w:val="37"/>
  </w:num>
  <w:num w:numId="31">
    <w:abstractNumId w:val="26"/>
  </w:num>
  <w:num w:numId="32">
    <w:abstractNumId w:val="27"/>
  </w:num>
  <w:num w:numId="33">
    <w:abstractNumId w:val="34"/>
  </w:num>
  <w:num w:numId="34">
    <w:abstractNumId w:val="28"/>
  </w:num>
  <w:num w:numId="35">
    <w:abstractNumId w:val="40"/>
  </w:num>
  <w:num w:numId="36">
    <w:abstractNumId w:val="41"/>
  </w:num>
  <w:num w:numId="37">
    <w:abstractNumId w:val="45"/>
  </w:num>
  <w:num w:numId="38">
    <w:abstractNumId w:val="38"/>
  </w:num>
  <w:num w:numId="39">
    <w:abstractNumId w:val="36"/>
  </w:num>
  <w:num w:numId="40">
    <w:abstractNumId w:val="30"/>
  </w:num>
  <w:num w:numId="41">
    <w:abstractNumId w:val="31"/>
  </w:num>
  <w:num w:numId="42">
    <w:abstractNumId w:val="35"/>
  </w:num>
  <w:num w:numId="43">
    <w:abstractNumId w:val="33"/>
  </w:num>
  <w:num w:numId="44">
    <w:abstractNumId w:val="42"/>
  </w:num>
  <w:num w:numId="45">
    <w:abstractNumId w:val="39"/>
  </w:num>
  <w:num w:numId="46">
    <w:abstractNumId w:val="2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4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67"/>
    <w:rsid w:val="00003B0F"/>
    <w:rsid w:val="00006245"/>
    <w:rsid w:val="00012F25"/>
    <w:rsid w:val="000273AE"/>
    <w:rsid w:val="0003005A"/>
    <w:rsid w:val="0003222D"/>
    <w:rsid w:val="00042305"/>
    <w:rsid w:val="00042555"/>
    <w:rsid w:val="00051113"/>
    <w:rsid w:val="0006264F"/>
    <w:rsid w:val="00071984"/>
    <w:rsid w:val="000748D3"/>
    <w:rsid w:val="00093B90"/>
    <w:rsid w:val="000A29E4"/>
    <w:rsid w:val="000A4594"/>
    <w:rsid w:val="000A61B7"/>
    <w:rsid w:val="000A7142"/>
    <w:rsid w:val="000B262D"/>
    <w:rsid w:val="000C4929"/>
    <w:rsid w:val="000C7BB8"/>
    <w:rsid w:val="000F0441"/>
    <w:rsid w:val="000F1232"/>
    <w:rsid w:val="000F1422"/>
    <w:rsid w:val="000F293D"/>
    <w:rsid w:val="000F4248"/>
    <w:rsid w:val="00106F60"/>
    <w:rsid w:val="00110CEB"/>
    <w:rsid w:val="00116E1D"/>
    <w:rsid w:val="0012520A"/>
    <w:rsid w:val="00130FFA"/>
    <w:rsid w:val="00133FAA"/>
    <w:rsid w:val="00136D6A"/>
    <w:rsid w:val="00145427"/>
    <w:rsid w:val="00153503"/>
    <w:rsid w:val="00162267"/>
    <w:rsid w:val="001778AE"/>
    <w:rsid w:val="00183FA4"/>
    <w:rsid w:val="001855F9"/>
    <w:rsid w:val="00191A71"/>
    <w:rsid w:val="001A753A"/>
    <w:rsid w:val="001B2618"/>
    <w:rsid w:val="001C4980"/>
    <w:rsid w:val="001C7775"/>
    <w:rsid w:val="001D346C"/>
    <w:rsid w:val="001D5B8D"/>
    <w:rsid w:val="001D6C11"/>
    <w:rsid w:val="001D7F42"/>
    <w:rsid w:val="001F33CF"/>
    <w:rsid w:val="001F6F1B"/>
    <w:rsid w:val="002022EE"/>
    <w:rsid w:val="0020446A"/>
    <w:rsid w:val="00212C20"/>
    <w:rsid w:val="00213177"/>
    <w:rsid w:val="002133BB"/>
    <w:rsid w:val="00220D89"/>
    <w:rsid w:val="00222B48"/>
    <w:rsid w:val="00223034"/>
    <w:rsid w:val="00225D87"/>
    <w:rsid w:val="002410BC"/>
    <w:rsid w:val="00244DFA"/>
    <w:rsid w:val="00252E2C"/>
    <w:rsid w:val="00254BDA"/>
    <w:rsid w:val="00264E43"/>
    <w:rsid w:val="002658C2"/>
    <w:rsid w:val="00273237"/>
    <w:rsid w:val="00280C3E"/>
    <w:rsid w:val="0029027E"/>
    <w:rsid w:val="00292B9E"/>
    <w:rsid w:val="00293A28"/>
    <w:rsid w:val="00296324"/>
    <w:rsid w:val="002A0AA6"/>
    <w:rsid w:val="002B08C1"/>
    <w:rsid w:val="002B78B9"/>
    <w:rsid w:val="002C1852"/>
    <w:rsid w:val="002C1C3B"/>
    <w:rsid w:val="002D55A6"/>
    <w:rsid w:val="002D5A2D"/>
    <w:rsid w:val="002D658B"/>
    <w:rsid w:val="002E7933"/>
    <w:rsid w:val="002F11A7"/>
    <w:rsid w:val="002F5588"/>
    <w:rsid w:val="003036FC"/>
    <w:rsid w:val="00303E62"/>
    <w:rsid w:val="00307960"/>
    <w:rsid w:val="00307C22"/>
    <w:rsid w:val="00310DD5"/>
    <w:rsid w:val="0031145C"/>
    <w:rsid w:val="00316B88"/>
    <w:rsid w:val="003303B9"/>
    <w:rsid w:val="0033249D"/>
    <w:rsid w:val="003406F6"/>
    <w:rsid w:val="0034578D"/>
    <w:rsid w:val="00363FBA"/>
    <w:rsid w:val="003640F7"/>
    <w:rsid w:val="00366381"/>
    <w:rsid w:val="003663B1"/>
    <w:rsid w:val="00371FAF"/>
    <w:rsid w:val="003734CC"/>
    <w:rsid w:val="003748DE"/>
    <w:rsid w:val="0037569D"/>
    <w:rsid w:val="00385105"/>
    <w:rsid w:val="003864E4"/>
    <w:rsid w:val="0039711E"/>
    <w:rsid w:val="003A24C2"/>
    <w:rsid w:val="003A4677"/>
    <w:rsid w:val="003A73C7"/>
    <w:rsid w:val="003B23F5"/>
    <w:rsid w:val="003C0B0C"/>
    <w:rsid w:val="003C5703"/>
    <w:rsid w:val="003D4F20"/>
    <w:rsid w:val="003E2505"/>
    <w:rsid w:val="003E6E3B"/>
    <w:rsid w:val="003F7317"/>
    <w:rsid w:val="00400D0F"/>
    <w:rsid w:val="00402A62"/>
    <w:rsid w:val="004104FC"/>
    <w:rsid w:val="00413111"/>
    <w:rsid w:val="004162C8"/>
    <w:rsid w:val="00420EAC"/>
    <w:rsid w:val="00421B53"/>
    <w:rsid w:val="00425DA4"/>
    <w:rsid w:val="00426095"/>
    <w:rsid w:val="00430E47"/>
    <w:rsid w:val="00436033"/>
    <w:rsid w:val="00441539"/>
    <w:rsid w:val="00441787"/>
    <w:rsid w:val="00442F40"/>
    <w:rsid w:val="004453C6"/>
    <w:rsid w:val="00445B1D"/>
    <w:rsid w:val="00446D59"/>
    <w:rsid w:val="00447F96"/>
    <w:rsid w:val="00453AEB"/>
    <w:rsid w:val="00464E0E"/>
    <w:rsid w:val="0046530A"/>
    <w:rsid w:val="00465868"/>
    <w:rsid w:val="00465947"/>
    <w:rsid w:val="004709B5"/>
    <w:rsid w:val="004778E8"/>
    <w:rsid w:val="0048662F"/>
    <w:rsid w:val="00490E59"/>
    <w:rsid w:val="004A316B"/>
    <w:rsid w:val="004A4FF7"/>
    <w:rsid w:val="004A6550"/>
    <w:rsid w:val="004B1122"/>
    <w:rsid w:val="004B1914"/>
    <w:rsid w:val="004B42E7"/>
    <w:rsid w:val="004B55CF"/>
    <w:rsid w:val="004C15C3"/>
    <w:rsid w:val="004C1C22"/>
    <w:rsid w:val="004D1686"/>
    <w:rsid w:val="004E09BF"/>
    <w:rsid w:val="004E4BF2"/>
    <w:rsid w:val="004E5983"/>
    <w:rsid w:val="004F126C"/>
    <w:rsid w:val="004F51E3"/>
    <w:rsid w:val="0050011D"/>
    <w:rsid w:val="0051276E"/>
    <w:rsid w:val="00515960"/>
    <w:rsid w:val="005170E1"/>
    <w:rsid w:val="00521A33"/>
    <w:rsid w:val="005364BC"/>
    <w:rsid w:val="0054017A"/>
    <w:rsid w:val="00557B9A"/>
    <w:rsid w:val="005620A5"/>
    <w:rsid w:val="0056262F"/>
    <w:rsid w:val="00563AB8"/>
    <w:rsid w:val="00575234"/>
    <w:rsid w:val="00583CF4"/>
    <w:rsid w:val="00585A7B"/>
    <w:rsid w:val="00594946"/>
    <w:rsid w:val="00595CA7"/>
    <w:rsid w:val="005A240C"/>
    <w:rsid w:val="005A31C0"/>
    <w:rsid w:val="005A39CC"/>
    <w:rsid w:val="005A41A4"/>
    <w:rsid w:val="005A7AD6"/>
    <w:rsid w:val="005B0321"/>
    <w:rsid w:val="005C4E61"/>
    <w:rsid w:val="005D7F42"/>
    <w:rsid w:val="005E0505"/>
    <w:rsid w:val="005E0D73"/>
    <w:rsid w:val="005F0662"/>
    <w:rsid w:val="005F3027"/>
    <w:rsid w:val="005F4F9F"/>
    <w:rsid w:val="00602B40"/>
    <w:rsid w:val="00602E5D"/>
    <w:rsid w:val="006042A3"/>
    <w:rsid w:val="00615B7C"/>
    <w:rsid w:val="0061610B"/>
    <w:rsid w:val="00616259"/>
    <w:rsid w:val="00620911"/>
    <w:rsid w:val="006269AE"/>
    <w:rsid w:val="00641273"/>
    <w:rsid w:val="00644F32"/>
    <w:rsid w:val="0064619A"/>
    <w:rsid w:val="00646454"/>
    <w:rsid w:val="00650C1D"/>
    <w:rsid w:val="00663103"/>
    <w:rsid w:val="006710E5"/>
    <w:rsid w:val="00671DFE"/>
    <w:rsid w:val="0067221C"/>
    <w:rsid w:val="00691860"/>
    <w:rsid w:val="00694D89"/>
    <w:rsid w:val="00696C03"/>
    <w:rsid w:val="006A4AA3"/>
    <w:rsid w:val="006A6595"/>
    <w:rsid w:val="006A7008"/>
    <w:rsid w:val="006B070F"/>
    <w:rsid w:val="006B5ECC"/>
    <w:rsid w:val="006B6B76"/>
    <w:rsid w:val="006B7B00"/>
    <w:rsid w:val="006C6EA5"/>
    <w:rsid w:val="006D4407"/>
    <w:rsid w:val="006D741F"/>
    <w:rsid w:val="006D7670"/>
    <w:rsid w:val="006E4BCD"/>
    <w:rsid w:val="006F18EB"/>
    <w:rsid w:val="006F1F87"/>
    <w:rsid w:val="006F5FD6"/>
    <w:rsid w:val="006F6334"/>
    <w:rsid w:val="00702559"/>
    <w:rsid w:val="00723FAD"/>
    <w:rsid w:val="007416DC"/>
    <w:rsid w:val="00742507"/>
    <w:rsid w:val="007437D9"/>
    <w:rsid w:val="00743BD3"/>
    <w:rsid w:val="007513FF"/>
    <w:rsid w:val="00754409"/>
    <w:rsid w:val="007601BE"/>
    <w:rsid w:val="00764A69"/>
    <w:rsid w:val="007662F2"/>
    <w:rsid w:val="007666D8"/>
    <w:rsid w:val="00766F2B"/>
    <w:rsid w:val="007715E8"/>
    <w:rsid w:val="00773008"/>
    <w:rsid w:val="00774ADF"/>
    <w:rsid w:val="007750AB"/>
    <w:rsid w:val="00775FCA"/>
    <w:rsid w:val="00777799"/>
    <w:rsid w:val="00782327"/>
    <w:rsid w:val="007825FD"/>
    <w:rsid w:val="0078387D"/>
    <w:rsid w:val="0078754C"/>
    <w:rsid w:val="00793E1E"/>
    <w:rsid w:val="00795453"/>
    <w:rsid w:val="007A1EB3"/>
    <w:rsid w:val="007A246B"/>
    <w:rsid w:val="007A3A50"/>
    <w:rsid w:val="007B0DB6"/>
    <w:rsid w:val="007B3793"/>
    <w:rsid w:val="007B5EBF"/>
    <w:rsid w:val="007B695A"/>
    <w:rsid w:val="007B7437"/>
    <w:rsid w:val="007C60B8"/>
    <w:rsid w:val="007D5078"/>
    <w:rsid w:val="007D6090"/>
    <w:rsid w:val="007D7FA7"/>
    <w:rsid w:val="007E1702"/>
    <w:rsid w:val="007E1E24"/>
    <w:rsid w:val="007E6FE6"/>
    <w:rsid w:val="00803488"/>
    <w:rsid w:val="00805ACB"/>
    <w:rsid w:val="0081333E"/>
    <w:rsid w:val="00816B30"/>
    <w:rsid w:val="00822DDF"/>
    <w:rsid w:val="00825F34"/>
    <w:rsid w:val="00830980"/>
    <w:rsid w:val="0083776C"/>
    <w:rsid w:val="00844058"/>
    <w:rsid w:val="00846018"/>
    <w:rsid w:val="00854DEF"/>
    <w:rsid w:val="00856FC3"/>
    <w:rsid w:val="00864691"/>
    <w:rsid w:val="00867632"/>
    <w:rsid w:val="00870567"/>
    <w:rsid w:val="008822F9"/>
    <w:rsid w:val="00891003"/>
    <w:rsid w:val="008940DC"/>
    <w:rsid w:val="008A260B"/>
    <w:rsid w:val="008B06CC"/>
    <w:rsid w:val="008B3569"/>
    <w:rsid w:val="008B60A4"/>
    <w:rsid w:val="008B79CE"/>
    <w:rsid w:val="008C1B96"/>
    <w:rsid w:val="008C51E0"/>
    <w:rsid w:val="008C6406"/>
    <w:rsid w:val="008D0358"/>
    <w:rsid w:val="008D0D01"/>
    <w:rsid w:val="008D4E38"/>
    <w:rsid w:val="008D5493"/>
    <w:rsid w:val="008D5F35"/>
    <w:rsid w:val="008E5BB7"/>
    <w:rsid w:val="008E7B71"/>
    <w:rsid w:val="008F10E9"/>
    <w:rsid w:val="008F119B"/>
    <w:rsid w:val="008F36F4"/>
    <w:rsid w:val="008F4082"/>
    <w:rsid w:val="009033EF"/>
    <w:rsid w:val="00903E96"/>
    <w:rsid w:val="009079C0"/>
    <w:rsid w:val="00912F32"/>
    <w:rsid w:val="00913129"/>
    <w:rsid w:val="009141D8"/>
    <w:rsid w:val="00915A38"/>
    <w:rsid w:val="00916C10"/>
    <w:rsid w:val="00923B53"/>
    <w:rsid w:val="00926199"/>
    <w:rsid w:val="00931068"/>
    <w:rsid w:val="00936177"/>
    <w:rsid w:val="00936E58"/>
    <w:rsid w:val="00940F8B"/>
    <w:rsid w:val="00950668"/>
    <w:rsid w:val="00953072"/>
    <w:rsid w:val="0095329B"/>
    <w:rsid w:val="0095787D"/>
    <w:rsid w:val="00960DDF"/>
    <w:rsid w:val="009629FF"/>
    <w:rsid w:val="00964558"/>
    <w:rsid w:val="00973AB6"/>
    <w:rsid w:val="00977513"/>
    <w:rsid w:val="00977A56"/>
    <w:rsid w:val="0098139D"/>
    <w:rsid w:val="0098141D"/>
    <w:rsid w:val="00981CD9"/>
    <w:rsid w:val="00987899"/>
    <w:rsid w:val="00990AC6"/>
    <w:rsid w:val="00992835"/>
    <w:rsid w:val="0099392A"/>
    <w:rsid w:val="009A309F"/>
    <w:rsid w:val="009A66C6"/>
    <w:rsid w:val="009A6C5B"/>
    <w:rsid w:val="009A7020"/>
    <w:rsid w:val="009B0444"/>
    <w:rsid w:val="009B49C5"/>
    <w:rsid w:val="009C0315"/>
    <w:rsid w:val="009C0DA3"/>
    <w:rsid w:val="009C1269"/>
    <w:rsid w:val="009C1DFB"/>
    <w:rsid w:val="009C2ACA"/>
    <w:rsid w:val="009D3303"/>
    <w:rsid w:val="009D70A1"/>
    <w:rsid w:val="009F1EE0"/>
    <w:rsid w:val="009F7F6C"/>
    <w:rsid w:val="00A0041C"/>
    <w:rsid w:val="00A03163"/>
    <w:rsid w:val="00A03F03"/>
    <w:rsid w:val="00A06257"/>
    <w:rsid w:val="00A24B5C"/>
    <w:rsid w:val="00A318C6"/>
    <w:rsid w:val="00A31E9A"/>
    <w:rsid w:val="00A35B8A"/>
    <w:rsid w:val="00A41615"/>
    <w:rsid w:val="00A4307B"/>
    <w:rsid w:val="00A43D2F"/>
    <w:rsid w:val="00A44F9B"/>
    <w:rsid w:val="00A47383"/>
    <w:rsid w:val="00A554C5"/>
    <w:rsid w:val="00A773DD"/>
    <w:rsid w:val="00A84BB5"/>
    <w:rsid w:val="00A84BD3"/>
    <w:rsid w:val="00A93F12"/>
    <w:rsid w:val="00A9421D"/>
    <w:rsid w:val="00A945BB"/>
    <w:rsid w:val="00AA15BD"/>
    <w:rsid w:val="00AA3513"/>
    <w:rsid w:val="00AA4401"/>
    <w:rsid w:val="00AC1034"/>
    <w:rsid w:val="00AC15D4"/>
    <w:rsid w:val="00AC1E32"/>
    <w:rsid w:val="00AC4262"/>
    <w:rsid w:val="00AC6A60"/>
    <w:rsid w:val="00AC71BC"/>
    <w:rsid w:val="00AD581D"/>
    <w:rsid w:val="00AD7A95"/>
    <w:rsid w:val="00AE021D"/>
    <w:rsid w:val="00AE6A28"/>
    <w:rsid w:val="00AF1AB2"/>
    <w:rsid w:val="00AF38A0"/>
    <w:rsid w:val="00AF42BE"/>
    <w:rsid w:val="00B06A3B"/>
    <w:rsid w:val="00B11E4A"/>
    <w:rsid w:val="00B162D3"/>
    <w:rsid w:val="00B31E94"/>
    <w:rsid w:val="00B343F4"/>
    <w:rsid w:val="00B34C7F"/>
    <w:rsid w:val="00B36C5D"/>
    <w:rsid w:val="00B42715"/>
    <w:rsid w:val="00B42A0B"/>
    <w:rsid w:val="00B44B16"/>
    <w:rsid w:val="00B453E6"/>
    <w:rsid w:val="00B46C4F"/>
    <w:rsid w:val="00B47E3B"/>
    <w:rsid w:val="00B5284E"/>
    <w:rsid w:val="00B545DF"/>
    <w:rsid w:val="00B55E52"/>
    <w:rsid w:val="00B623D0"/>
    <w:rsid w:val="00B63433"/>
    <w:rsid w:val="00B84BE9"/>
    <w:rsid w:val="00B85AF0"/>
    <w:rsid w:val="00B86C2C"/>
    <w:rsid w:val="00B90DD3"/>
    <w:rsid w:val="00BA116C"/>
    <w:rsid w:val="00BA511C"/>
    <w:rsid w:val="00BB2E44"/>
    <w:rsid w:val="00BB2ED7"/>
    <w:rsid w:val="00BC62F6"/>
    <w:rsid w:val="00BD3433"/>
    <w:rsid w:val="00BE0975"/>
    <w:rsid w:val="00BE3E29"/>
    <w:rsid w:val="00BE4E18"/>
    <w:rsid w:val="00BF7C04"/>
    <w:rsid w:val="00C00DA5"/>
    <w:rsid w:val="00C00EDC"/>
    <w:rsid w:val="00C01419"/>
    <w:rsid w:val="00C03F3F"/>
    <w:rsid w:val="00C11144"/>
    <w:rsid w:val="00C12A90"/>
    <w:rsid w:val="00C13713"/>
    <w:rsid w:val="00C149A0"/>
    <w:rsid w:val="00C223EC"/>
    <w:rsid w:val="00C24CCD"/>
    <w:rsid w:val="00C324E2"/>
    <w:rsid w:val="00C36AF2"/>
    <w:rsid w:val="00C37B3B"/>
    <w:rsid w:val="00C57A8A"/>
    <w:rsid w:val="00C61262"/>
    <w:rsid w:val="00C6185D"/>
    <w:rsid w:val="00C63063"/>
    <w:rsid w:val="00C64CF4"/>
    <w:rsid w:val="00C84086"/>
    <w:rsid w:val="00C87A6C"/>
    <w:rsid w:val="00CA2D70"/>
    <w:rsid w:val="00CA4588"/>
    <w:rsid w:val="00CA6686"/>
    <w:rsid w:val="00CB1397"/>
    <w:rsid w:val="00CB13F2"/>
    <w:rsid w:val="00CC127D"/>
    <w:rsid w:val="00CC4C2A"/>
    <w:rsid w:val="00CC5C47"/>
    <w:rsid w:val="00CC6AFA"/>
    <w:rsid w:val="00CE6858"/>
    <w:rsid w:val="00CF5133"/>
    <w:rsid w:val="00D0128C"/>
    <w:rsid w:val="00D1397E"/>
    <w:rsid w:val="00D21C84"/>
    <w:rsid w:val="00D22E66"/>
    <w:rsid w:val="00D261CC"/>
    <w:rsid w:val="00D40F24"/>
    <w:rsid w:val="00D46B49"/>
    <w:rsid w:val="00D5152C"/>
    <w:rsid w:val="00D5348D"/>
    <w:rsid w:val="00D55BAD"/>
    <w:rsid w:val="00D5676A"/>
    <w:rsid w:val="00D716E9"/>
    <w:rsid w:val="00D72D72"/>
    <w:rsid w:val="00D749D0"/>
    <w:rsid w:val="00D759B0"/>
    <w:rsid w:val="00D82902"/>
    <w:rsid w:val="00D9514C"/>
    <w:rsid w:val="00DA134F"/>
    <w:rsid w:val="00DB6542"/>
    <w:rsid w:val="00DC13C7"/>
    <w:rsid w:val="00DC1AC0"/>
    <w:rsid w:val="00DC24EA"/>
    <w:rsid w:val="00DE2A7A"/>
    <w:rsid w:val="00DE7076"/>
    <w:rsid w:val="00DF0CF3"/>
    <w:rsid w:val="00DF61B0"/>
    <w:rsid w:val="00E018C8"/>
    <w:rsid w:val="00E04BB2"/>
    <w:rsid w:val="00E070EE"/>
    <w:rsid w:val="00E16A1D"/>
    <w:rsid w:val="00E202E0"/>
    <w:rsid w:val="00E208A1"/>
    <w:rsid w:val="00E22AA4"/>
    <w:rsid w:val="00E30485"/>
    <w:rsid w:val="00E42F6E"/>
    <w:rsid w:val="00E436B7"/>
    <w:rsid w:val="00E5440B"/>
    <w:rsid w:val="00E55BE6"/>
    <w:rsid w:val="00E57C75"/>
    <w:rsid w:val="00E6634B"/>
    <w:rsid w:val="00E70B51"/>
    <w:rsid w:val="00E74103"/>
    <w:rsid w:val="00E75FE3"/>
    <w:rsid w:val="00E833F3"/>
    <w:rsid w:val="00E841AD"/>
    <w:rsid w:val="00E84467"/>
    <w:rsid w:val="00E913B1"/>
    <w:rsid w:val="00E91642"/>
    <w:rsid w:val="00E9342C"/>
    <w:rsid w:val="00EA259F"/>
    <w:rsid w:val="00EA78FB"/>
    <w:rsid w:val="00EB1CDD"/>
    <w:rsid w:val="00EB365D"/>
    <w:rsid w:val="00EB36E3"/>
    <w:rsid w:val="00EB5A49"/>
    <w:rsid w:val="00EB787E"/>
    <w:rsid w:val="00EC11B9"/>
    <w:rsid w:val="00EC5087"/>
    <w:rsid w:val="00EC527C"/>
    <w:rsid w:val="00ED2865"/>
    <w:rsid w:val="00ED4798"/>
    <w:rsid w:val="00ED52F1"/>
    <w:rsid w:val="00EE010E"/>
    <w:rsid w:val="00EF0DB4"/>
    <w:rsid w:val="00EF7FE3"/>
    <w:rsid w:val="00F02AFC"/>
    <w:rsid w:val="00F05B44"/>
    <w:rsid w:val="00F100E5"/>
    <w:rsid w:val="00F10914"/>
    <w:rsid w:val="00F14DA1"/>
    <w:rsid w:val="00F2138F"/>
    <w:rsid w:val="00F24F0C"/>
    <w:rsid w:val="00F30227"/>
    <w:rsid w:val="00F41415"/>
    <w:rsid w:val="00F42F08"/>
    <w:rsid w:val="00F4721D"/>
    <w:rsid w:val="00F540A9"/>
    <w:rsid w:val="00F66005"/>
    <w:rsid w:val="00F678B1"/>
    <w:rsid w:val="00F724BC"/>
    <w:rsid w:val="00F85529"/>
    <w:rsid w:val="00F86518"/>
    <w:rsid w:val="00F90475"/>
    <w:rsid w:val="00F95225"/>
    <w:rsid w:val="00FA2AAF"/>
    <w:rsid w:val="00FA437C"/>
    <w:rsid w:val="00FB3C0A"/>
    <w:rsid w:val="00FB4AE6"/>
    <w:rsid w:val="00FB5B08"/>
    <w:rsid w:val="00FC3517"/>
    <w:rsid w:val="00FC5D9A"/>
    <w:rsid w:val="00FC7B2F"/>
    <w:rsid w:val="00FD0386"/>
    <w:rsid w:val="00FD1763"/>
    <w:rsid w:val="00FD594F"/>
    <w:rsid w:val="00FE2B6F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</w:style>
  <w:style w:type="character" w:customStyle="1" w:styleId="2Exact">
    <w:name w:val="Основной текст (2) Exac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  <w:lang w:val="x-none" w:eastAsia="x-none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  <w:lang w:val="x-none" w:eastAsia="x-none"/>
    </w:rPr>
  </w:style>
  <w:style w:type="paragraph" w:customStyle="1" w:styleId="51">
    <w:name w:val="Основной текст (5)"/>
    <w:basedOn w:val="a"/>
    <w:link w:val="5Exact"/>
    <w:uiPriority w:val="99"/>
    <w:pPr>
      <w:shd w:val="clear" w:color="auto" w:fill="FFFFFF"/>
      <w:spacing w:line="264" w:lineRule="exact"/>
    </w:pPr>
    <w:rPr>
      <w:rFonts w:cs="Times New Roman"/>
      <w:color w:val="auto"/>
      <w:sz w:val="22"/>
      <w:szCs w:val="22"/>
      <w:lang w:val="x-none" w:eastAsia="x-none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  <w:lang w:val="x-none" w:eastAsia="x-none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  <w:lang w:val="x-none" w:eastAsia="x-none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  <w:lang w:val="x-none" w:eastAsia="x-none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  <w:lang w:val="x-none" w:eastAsia="x-none"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  <w:lang w:val="x-none" w:eastAsia="x-none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  <w:lang w:val="x-none" w:eastAsia="x-none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  <w:lang w:val="x-none" w:eastAsia="x-none"/>
    </w:rPr>
  </w:style>
  <w:style w:type="paragraph" w:customStyle="1" w:styleId="a9">
    <w:name w:val="Оглавление"/>
    <w:basedOn w:val="a"/>
    <w:link w:val="a8"/>
    <w:uiPriority w:val="99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  <w:lang w:val="x-none" w:eastAsia="x-none"/>
    </w:rPr>
  </w:style>
  <w:style w:type="character" w:customStyle="1" w:styleId="af1">
    <w:name w:val="Название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0">
    <w:name w:val="ConsPlusNonformat Знак"/>
    <w:link w:val="ConsPlusNonformat"/>
    <w:locked/>
    <w:rsid w:val="006710E5"/>
    <w:rPr>
      <w:rFonts w:ascii="Courier New" w:eastAsia="Times New Roman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</w:style>
  <w:style w:type="character" w:customStyle="1" w:styleId="2Exact">
    <w:name w:val="Основной текст (2) Exac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  <w:lang w:val="x-none" w:eastAsia="x-none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  <w:lang w:val="x-none" w:eastAsia="x-none"/>
    </w:rPr>
  </w:style>
  <w:style w:type="paragraph" w:customStyle="1" w:styleId="51">
    <w:name w:val="Основной текст (5)"/>
    <w:basedOn w:val="a"/>
    <w:link w:val="5Exact"/>
    <w:uiPriority w:val="99"/>
    <w:pPr>
      <w:shd w:val="clear" w:color="auto" w:fill="FFFFFF"/>
      <w:spacing w:line="264" w:lineRule="exact"/>
    </w:pPr>
    <w:rPr>
      <w:rFonts w:cs="Times New Roman"/>
      <w:color w:val="auto"/>
      <w:sz w:val="22"/>
      <w:szCs w:val="22"/>
      <w:lang w:val="x-none" w:eastAsia="x-none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  <w:lang w:val="x-none" w:eastAsia="x-none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  <w:lang w:val="x-none" w:eastAsia="x-none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  <w:lang w:val="x-none" w:eastAsia="x-none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  <w:lang w:val="x-none" w:eastAsia="x-none"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  <w:lang w:val="x-none" w:eastAsia="x-none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  <w:lang w:val="x-none" w:eastAsia="x-none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  <w:lang w:val="x-none" w:eastAsia="x-none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  <w:lang w:val="x-none" w:eastAsia="x-none"/>
    </w:rPr>
  </w:style>
  <w:style w:type="paragraph" w:customStyle="1" w:styleId="a9">
    <w:name w:val="Оглавление"/>
    <w:basedOn w:val="a"/>
    <w:link w:val="a8"/>
    <w:uiPriority w:val="99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  <w:lang w:val="x-none" w:eastAsia="x-none"/>
    </w:rPr>
  </w:style>
  <w:style w:type="character" w:customStyle="1" w:styleId="af1">
    <w:name w:val="Название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0">
    <w:name w:val="ConsPlusNonformat Знак"/>
    <w:link w:val="ConsPlusNonformat"/>
    <w:locked/>
    <w:rsid w:val="006710E5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FFCA9-493B-4121-B5FF-3F002529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3</cp:revision>
  <cp:lastPrinted>2024-03-11T10:36:00Z</cp:lastPrinted>
  <dcterms:created xsi:type="dcterms:W3CDTF">2024-03-12T06:39:00Z</dcterms:created>
  <dcterms:modified xsi:type="dcterms:W3CDTF">2024-03-12T06:50:00Z</dcterms:modified>
</cp:coreProperties>
</file>